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52" w:rsidRDefault="00C51C52" w:rsidP="00FF3244">
      <w:pPr>
        <w:spacing w:after="0" w:line="240" w:lineRule="auto"/>
        <w:jc w:val="center"/>
        <w:rPr>
          <w:rFonts w:ascii="Times New Roman" w:eastAsia="Times New Roman" w:hAnsi="Times New Roman" w:cs="Times New Roman"/>
          <w:sz w:val="28"/>
          <w:szCs w:val="28"/>
        </w:rPr>
      </w:pPr>
      <w:r w:rsidRPr="00295AFD">
        <w:rPr>
          <w:rFonts w:ascii="Times New Roman" w:eastAsia="Times New Roman" w:hAnsi="Times New Roman" w:cs="Times New Roman"/>
          <w:sz w:val="28"/>
          <w:szCs w:val="28"/>
        </w:rPr>
        <w:t xml:space="preserve">Администрация сельского поселения </w:t>
      </w:r>
      <w:proofErr w:type="spellStart"/>
      <w:r w:rsidR="005F71CC">
        <w:rPr>
          <w:rFonts w:ascii="Times New Roman" w:eastAsia="Times New Roman" w:hAnsi="Times New Roman" w:cs="Times New Roman"/>
          <w:sz w:val="28"/>
          <w:szCs w:val="28"/>
        </w:rPr>
        <w:t>Тактагуловский</w:t>
      </w:r>
      <w:proofErr w:type="spellEnd"/>
      <w:r w:rsidR="005F71CC">
        <w:rPr>
          <w:rFonts w:ascii="Times New Roman" w:eastAsia="Times New Roman" w:hAnsi="Times New Roman" w:cs="Times New Roman"/>
          <w:sz w:val="28"/>
          <w:szCs w:val="28"/>
        </w:rPr>
        <w:t xml:space="preserve"> </w:t>
      </w:r>
      <w:r w:rsidRPr="00295AFD">
        <w:rPr>
          <w:rFonts w:ascii="Times New Roman" w:eastAsia="Times New Roman" w:hAnsi="Times New Roman" w:cs="Times New Roman"/>
          <w:sz w:val="28"/>
          <w:szCs w:val="28"/>
        </w:rPr>
        <w:t xml:space="preserve">сельский совет муниципального района </w:t>
      </w:r>
      <w:proofErr w:type="spellStart"/>
      <w:r w:rsidRPr="00295AFD">
        <w:rPr>
          <w:rFonts w:ascii="Times New Roman" w:eastAsia="Times New Roman" w:hAnsi="Times New Roman" w:cs="Times New Roman"/>
          <w:sz w:val="28"/>
          <w:szCs w:val="28"/>
        </w:rPr>
        <w:t>Бакалинский</w:t>
      </w:r>
      <w:proofErr w:type="spellEnd"/>
      <w:r w:rsidRPr="00295AFD">
        <w:rPr>
          <w:rFonts w:ascii="Times New Roman" w:eastAsia="Times New Roman" w:hAnsi="Times New Roman" w:cs="Times New Roman"/>
          <w:sz w:val="28"/>
          <w:szCs w:val="28"/>
        </w:rPr>
        <w:t xml:space="preserve"> район  Республики Башкортостан</w:t>
      </w:r>
    </w:p>
    <w:p w:rsidR="00FF3244" w:rsidRDefault="00FF3244" w:rsidP="00FF3244">
      <w:pPr>
        <w:spacing w:after="0" w:line="240" w:lineRule="auto"/>
        <w:jc w:val="center"/>
        <w:rPr>
          <w:rFonts w:ascii="Times New Roman" w:eastAsia="Times New Roman" w:hAnsi="Times New Roman" w:cs="Times New Roman"/>
          <w:sz w:val="28"/>
          <w:szCs w:val="28"/>
        </w:rPr>
      </w:pPr>
    </w:p>
    <w:p w:rsidR="00FF3244" w:rsidRDefault="00C51C52" w:rsidP="00FF3244">
      <w:pPr>
        <w:spacing w:after="0" w:line="240" w:lineRule="auto"/>
        <w:jc w:val="center"/>
        <w:rPr>
          <w:rFonts w:ascii="Times New Roman" w:eastAsia="Times New Roman" w:hAnsi="Times New Roman" w:cs="Times New Roman"/>
          <w:sz w:val="28"/>
          <w:szCs w:val="28"/>
        </w:rPr>
      </w:pPr>
      <w:r w:rsidRPr="00295AFD">
        <w:rPr>
          <w:rFonts w:ascii="Times New Roman" w:eastAsia="Times New Roman" w:hAnsi="Times New Roman" w:cs="Times New Roman"/>
          <w:sz w:val="28"/>
          <w:szCs w:val="28"/>
        </w:rPr>
        <w:t>ПОСТАНОВЛЕНИЕ</w:t>
      </w:r>
    </w:p>
    <w:p w:rsidR="00C51C52" w:rsidRDefault="00C51C52" w:rsidP="00FF3244">
      <w:pPr>
        <w:spacing w:after="0" w:line="240" w:lineRule="auto"/>
        <w:jc w:val="center"/>
        <w:rPr>
          <w:rFonts w:ascii="Times New Roman" w:hAnsi="Times New Roman"/>
          <w:sz w:val="28"/>
          <w:szCs w:val="28"/>
        </w:rPr>
      </w:pPr>
      <w:r>
        <w:rPr>
          <w:rFonts w:ascii="Times New Roman" w:eastAsia="Times New Roman" w:hAnsi="Times New Roman" w:cs="Times New Roman"/>
          <w:sz w:val="28"/>
          <w:szCs w:val="28"/>
        </w:rPr>
        <w:t>2</w:t>
      </w:r>
      <w:r>
        <w:rPr>
          <w:rFonts w:ascii="Times New Roman" w:hAnsi="Times New Roman"/>
          <w:sz w:val="28"/>
          <w:szCs w:val="28"/>
        </w:rPr>
        <w:t>0</w:t>
      </w:r>
      <w:r>
        <w:rPr>
          <w:rFonts w:ascii="Times New Roman" w:eastAsia="Times New Roman" w:hAnsi="Times New Roman" w:cs="Times New Roman"/>
          <w:sz w:val="28"/>
          <w:szCs w:val="28"/>
        </w:rPr>
        <w:t xml:space="preserve">  </w:t>
      </w:r>
      <w:r>
        <w:rPr>
          <w:rFonts w:ascii="Times New Roman" w:hAnsi="Times New Roman"/>
          <w:sz w:val="28"/>
          <w:szCs w:val="28"/>
        </w:rPr>
        <w:t xml:space="preserve">ноября  </w:t>
      </w:r>
      <w:r w:rsidRPr="00295AFD">
        <w:rPr>
          <w:rFonts w:ascii="Times New Roman" w:eastAsia="Times New Roman" w:hAnsi="Times New Roman" w:cs="Times New Roman"/>
          <w:sz w:val="28"/>
          <w:szCs w:val="28"/>
        </w:rPr>
        <w:t>201</w:t>
      </w:r>
      <w:r>
        <w:rPr>
          <w:rFonts w:ascii="Times New Roman" w:eastAsia="Times New Roman" w:hAnsi="Times New Roman" w:cs="Times New Roman"/>
          <w:sz w:val="28"/>
          <w:szCs w:val="28"/>
        </w:rPr>
        <w:t>7</w:t>
      </w:r>
      <w:r w:rsidRPr="00295AFD">
        <w:rPr>
          <w:rFonts w:ascii="Times New Roman" w:eastAsia="Times New Roman" w:hAnsi="Times New Roman" w:cs="Times New Roman"/>
          <w:sz w:val="28"/>
          <w:szCs w:val="28"/>
        </w:rPr>
        <w:t xml:space="preserve"> года     № </w:t>
      </w:r>
      <w:r w:rsidR="005F71CC">
        <w:rPr>
          <w:rFonts w:ascii="Times New Roman" w:hAnsi="Times New Roman"/>
          <w:sz w:val="28"/>
          <w:szCs w:val="28"/>
        </w:rPr>
        <w:t>17</w:t>
      </w:r>
    </w:p>
    <w:p w:rsidR="00FF3244" w:rsidRPr="00295AFD" w:rsidRDefault="00FF3244" w:rsidP="00FF3244">
      <w:pPr>
        <w:spacing w:after="0" w:line="240" w:lineRule="auto"/>
        <w:jc w:val="center"/>
        <w:rPr>
          <w:rFonts w:ascii="Times New Roman" w:eastAsia="Times New Roman" w:hAnsi="Times New Roman" w:cs="Times New Roman"/>
          <w:b/>
          <w:sz w:val="28"/>
          <w:szCs w:val="28"/>
          <w:u w:val="single"/>
        </w:rPr>
      </w:pPr>
    </w:p>
    <w:p w:rsidR="00C51C52" w:rsidRPr="00FF3244" w:rsidRDefault="00C51C52" w:rsidP="00FF3244">
      <w:pPr>
        <w:spacing w:after="0" w:line="240" w:lineRule="auto"/>
        <w:jc w:val="center"/>
        <w:rPr>
          <w:rFonts w:ascii="Times New Roman" w:hAnsi="Times New Roman" w:cs="Times New Roman"/>
          <w:sz w:val="28"/>
          <w:szCs w:val="28"/>
        </w:rPr>
      </w:pPr>
      <w:r w:rsidRPr="00FF3244">
        <w:rPr>
          <w:rFonts w:ascii="Times New Roman" w:hAnsi="Times New Roman" w:cs="Times New Roman"/>
          <w:sz w:val="28"/>
          <w:szCs w:val="28"/>
        </w:rPr>
        <w:t xml:space="preserve">Об утверждении административного регламента по осуществлению муниципального жилищного контроля на территории сельского поселения </w:t>
      </w:r>
      <w:proofErr w:type="spellStart"/>
      <w:r w:rsidR="005F71CC">
        <w:rPr>
          <w:rFonts w:ascii="Times New Roman" w:hAnsi="Times New Roman" w:cs="Times New Roman"/>
          <w:sz w:val="28"/>
          <w:szCs w:val="28"/>
        </w:rPr>
        <w:t>Тактагуловский</w:t>
      </w:r>
      <w:proofErr w:type="spellEnd"/>
      <w:r w:rsidR="005F71CC">
        <w:rPr>
          <w:rFonts w:ascii="Times New Roman" w:hAnsi="Times New Roman" w:cs="Times New Roman"/>
          <w:sz w:val="28"/>
          <w:szCs w:val="28"/>
        </w:rPr>
        <w:t xml:space="preserve"> </w:t>
      </w:r>
      <w:r w:rsidRPr="00FF3244">
        <w:rPr>
          <w:rFonts w:ascii="Times New Roman" w:hAnsi="Times New Roman" w:cs="Times New Roman"/>
          <w:sz w:val="28"/>
          <w:szCs w:val="28"/>
        </w:rPr>
        <w:t xml:space="preserve">сельсовет муниципального района </w:t>
      </w:r>
      <w:proofErr w:type="spellStart"/>
      <w:r w:rsidRPr="00FF3244">
        <w:rPr>
          <w:rFonts w:ascii="Times New Roman" w:hAnsi="Times New Roman" w:cs="Times New Roman"/>
          <w:sz w:val="28"/>
          <w:szCs w:val="28"/>
        </w:rPr>
        <w:t>Бакалинский</w:t>
      </w:r>
      <w:proofErr w:type="spellEnd"/>
      <w:r w:rsidRPr="00FF3244">
        <w:rPr>
          <w:rFonts w:ascii="Times New Roman" w:hAnsi="Times New Roman" w:cs="Times New Roman"/>
          <w:sz w:val="28"/>
          <w:szCs w:val="28"/>
        </w:rPr>
        <w:t xml:space="preserve"> район Республики Башкортостан</w:t>
      </w:r>
    </w:p>
    <w:p w:rsidR="00C51C52" w:rsidRPr="00FF3244" w:rsidRDefault="00C51C52" w:rsidP="00FF3244">
      <w:pPr>
        <w:spacing w:after="0" w:line="240" w:lineRule="auto"/>
        <w:ind w:right="340"/>
        <w:jc w:val="both"/>
        <w:rPr>
          <w:rFonts w:ascii="Times New Roman" w:hAnsi="Times New Roman" w:cs="Times New Roman"/>
          <w:sz w:val="28"/>
          <w:szCs w:val="28"/>
        </w:rPr>
      </w:pPr>
      <w:r w:rsidRPr="00FF3244">
        <w:rPr>
          <w:rFonts w:ascii="Times New Roman" w:hAnsi="Times New Roman" w:cs="Times New Roman"/>
          <w:b/>
          <w:sz w:val="28"/>
          <w:szCs w:val="28"/>
        </w:rPr>
        <w:br/>
        <w:t xml:space="preserve">     </w:t>
      </w:r>
      <w:proofErr w:type="gramStart"/>
      <w:r w:rsidR="0072687C" w:rsidRPr="0072687C">
        <w:rPr>
          <w:rFonts w:ascii="Times New Roman" w:hAnsi="Times New Roman" w:cs="Times New Roman"/>
          <w:color w:val="000000"/>
          <w:spacing w:val="-5"/>
          <w:sz w:val="28"/>
          <w:szCs w:val="28"/>
        </w:rPr>
        <w:t xml:space="preserve">Рассмотрев  экспертное заключение Государственного комитета Республики Башкортостан по  делам юстиции от 01.11.2017 </w:t>
      </w:r>
      <w:r w:rsidR="00514009">
        <w:rPr>
          <w:rFonts w:ascii="Times New Roman" w:hAnsi="Times New Roman" w:cs="Times New Roman"/>
          <w:color w:val="000000"/>
          <w:spacing w:val="-5"/>
          <w:sz w:val="28"/>
          <w:szCs w:val="28"/>
        </w:rPr>
        <w:t>года  №НГР RU 030</w:t>
      </w:r>
      <w:r w:rsidR="005F71CC">
        <w:rPr>
          <w:rFonts w:ascii="Times New Roman" w:hAnsi="Times New Roman" w:cs="Times New Roman"/>
          <w:color w:val="000000"/>
          <w:spacing w:val="-5"/>
          <w:sz w:val="28"/>
          <w:szCs w:val="28"/>
        </w:rPr>
        <w:t>60205201700001</w:t>
      </w:r>
      <w:r w:rsidR="0072687C" w:rsidRPr="0072687C">
        <w:rPr>
          <w:rFonts w:ascii="Times New Roman" w:hAnsi="Times New Roman" w:cs="Times New Roman"/>
          <w:color w:val="000000"/>
          <w:spacing w:val="-5"/>
          <w:sz w:val="28"/>
          <w:szCs w:val="28"/>
        </w:rPr>
        <w:t xml:space="preserve"> на  постановление администрации</w:t>
      </w:r>
      <w:r w:rsidR="0072687C" w:rsidRPr="0072687C">
        <w:rPr>
          <w:rFonts w:ascii="Times New Roman" w:hAnsi="Times New Roman" w:cs="Times New Roman"/>
          <w:sz w:val="28"/>
          <w:szCs w:val="28"/>
        </w:rPr>
        <w:t xml:space="preserve"> сельского поселения  </w:t>
      </w:r>
      <w:proofErr w:type="spellStart"/>
      <w:r w:rsidR="005F71CC">
        <w:rPr>
          <w:rFonts w:ascii="Times New Roman" w:hAnsi="Times New Roman" w:cs="Times New Roman"/>
          <w:sz w:val="28"/>
          <w:szCs w:val="28"/>
        </w:rPr>
        <w:t>Тактагуловский</w:t>
      </w:r>
      <w:proofErr w:type="spellEnd"/>
      <w:r w:rsidR="005F71CC">
        <w:rPr>
          <w:rFonts w:ascii="Times New Roman" w:hAnsi="Times New Roman" w:cs="Times New Roman"/>
          <w:sz w:val="28"/>
          <w:szCs w:val="28"/>
        </w:rPr>
        <w:t xml:space="preserve"> </w:t>
      </w:r>
      <w:r w:rsidR="0072687C" w:rsidRPr="0072687C">
        <w:rPr>
          <w:rFonts w:ascii="Times New Roman" w:hAnsi="Times New Roman" w:cs="Times New Roman"/>
          <w:sz w:val="28"/>
          <w:szCs w:val="28"/>
        </w:rPr>
        <w:t xml:space="preserve">сельсовет </w:t>
      </w:r>
      <w:r w:rsidR="00514009">
        <w:rPr>
          <w:rFonts w:ascii="Times New Roman" w:hAnsi="Times New Roman" w:cs="Times New Roman"/>
          <w:spacing w:val="-3"/>
          <w:sz w:val="28"/>
          <w:szCs w:val="28"/>
        </w:rPr>
        <w:t>от 26 февраля 2017 года  № 4</w:t>
      </w:r>
      <w:r w:rsidR="0072687C" w:rsidRPr="0072687C">
        <w:rPr>
          <w:rFonts w:ascii="Times New Roman" w:hAnsi="Times New Roman" w:cs="Times New Roman"/>
          <w:spacing w:val="-3"/>
          <w:sz w:val="28"/>
          <w:szCs w:val="28"/>
        </w:rPr>
        <w:t xml:space="preserve"> «</w:t>
      </w:r>
      <w:r w:rsidR="0072687C" w:rsidRPr="0072687C">
        <w:rPr>
          <w:rFonts w:ascii="Times New Roman" w:hAnsi="Times New Roman" w:cs="Times New Roman"/>
          <w:sz w:val="28"/>
          <w:szCs w:val="28"/>
        </w:rPr>
        <w:t>«Об</w:t>
      </w:r>
      <w:r w:rsidR="0072687C" w:rsidRPr="00FF3244">
        <w:rPr>
          <w:rFonts w:ascii="Times New Roman" w:hAnsi="Times New Roman" w:cs="Times New Roman"/>
          <w:sz w:val="28"/>
          <w:szCs w:val="28"/>
        </w:rPr>
        <w:t xml:space="preserve"> утверждении административного регламента по осуществлению муниципального жилищного контроля»</w:t>
      </w:r>
      <w:r w:rsidR="0072687C">
        <w:rPr>
          <w:rFonts w:ascii="Times New Roman" w:hAnsi="Times New Roman" w:cs="Times New Roman"/>
          <w:sz w:val="28"/>
          <w:szCs w:val="28"/>
        </w:rPr>
        <w:t>,</w:t>
      </w:r>
      <w:r w:rsidR="0072687C" w:rsidRPr="00C20135">
        <w:rPr>
          <w:spacing w:val="-3"/>
          <w:sz w:val="28"/>
          <w:szCs w:val="28"/>
        </w:rPr>
        <w:t xml:space="preserve"> </w:t>
      </w:r>
      <w:r w:rsidRPr="0072687C">
        <w:rPr>
          <w:rFonts w:ascii="Times New Roman" w:hAnsi="Times New Roman" w:cs="Times New Roman"/>
          <w:sz w:val="28"/>
          <w:szCs w:val="28"/>
        </w:rPr>
        <w:t xml:space="preserve">в соответствии </w:t>
      </w:r>
      <w:r w:rsidR="0072687C">
        <w:rPr>
          <w:rFonts w:ascii="Times New Roman" w:hAnsi="Times New Roman" w:cs="Times New Roman"/>
          <w:sz w:val="28"/>
          <w:szCs w:val="28"/>
        </w:rPr>
        <w:t xml:space="preserve">с </w:t>
      </w:r>
      <w:r w:rsidRPr="00FF3244">
        <w:rPr>
          <w:rFonts w:ascii="Times New Roman" w:hAnsi="Times New Roman" w:cs="Times New Roman"/>
          <w:sz w:val="28"/>
          <w:szCs w:val="28"/>
        </w:rPr>
        <w:t>Жилищным кодексом Российской Федерации, Ф</w:t>
      </w:r>
      <w:r w:rsidR="0072687C">
        <w:rPr>
          <w:rFonts w:ascii="Times New Roman" w:hAnsi="Times New Roman" w:cs="Times New Roman"/>
          <w:sz w:val="28"/>
          <w:szCs w:val="28"/>
        </w:rPr>
        <w:t>З</w:t>
      </w:r>
      <w:r w:rsidRPr="00FF3244">
        <w:rPr>
          <w:rFonts w:ascii="Times New Roman" w:hAnsi="Times New Roman" w:cs="Times New Roman"/>
          <w:sz w:val="28"/>
          <w:szCs w:val="28"/>
        </w:rPr>
        <w:t xml:space="preserve"> от 26.12.2008 № 294-ФЗ «О защите прав юридических лиц и индивидуальных предпринимателей при осуществлении государственного</w:t>
      </w:r>
      <w:proofErr w:type="gramEnd"/>
      <w:r w:rsidRPr="00FF3244">
        <w:rPr>
          <w:rFonts w:ascii="Times New Roman" w:hAnsi="Times New Roman" w:cs="Times New Roman"/>
          <w:sz w:val="28"/>
          <w:szCs w:val="28"/>
        </w:rPr>
        <w:t xml:space="preserve"> </w:t>
      </w:r>
      <w:proofErr w:type="gramStart"/>
      <w:r w:rsidRPr="00FF3244">
        <w:rPr>
          <w:rFonts w:ascii="Times New Roman" w:hAnsi="Times New Roman" w:cs="Times New Roman"/>
          <w:sz w:val="28"/>
          <w:szCs w:val="28"/>
        </w:rPr>
        <w:t>контроля (надзора) и муниципального контроля», Ф</w:t>
      </w:r>
      <w:r w:rsidR="0072687C">
        <w:rPr>
          <w:rFonts w:ascii="Times New Roman" w:hAnsi="Times New Roman" w:cs="Times New Roman"/>
          <w:sz w:val="28"/>
          <w:szCs w:val="28"/>
        </w:rPr>
        <w:t>З</w:t>
      </w:r>
      <w:r w:rsidRPr="00FF324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r w:rsidRPr="00FF3244">
        <w:rPr>
          <w:rFonts w:ascii="Times New Roman" w:hAnsi="Times New Roman" w:cs="Times New Roman"/>
          <w:bCs/>
          <w:color w:val="000000"/>
          <w:sz w:val="28"/>
          <w:szCs w:val="28"/>
        </w:rPr>
        <w:t>Ф</w:t>
      </w:r>
      <w:r w:rsidR="0072687C">
        <w:rPr>
          <w:rFonts w:ascii="Times New Roman" w:hAnsi="Times New Roman" w:cs="Times New Roman"/>
          <w:bCs/>
          <w:color w:val="000000"/>
          <w:sz w:val="28"/>
          <w:szCs w:val="28"/>
        </w:rPr>
        <w:t>З</w:t>
      </w:r>
      <w:r w:rsidRPr="00FF3244">
        <w:rPr>
          <w:rFonts w:ascii="Times New Roman" w:hAnsi="Times New Roman" w:cs="Times New Roman"/>
          <w:bCs/>
          <w:color w:val="000000"/>
          <w:sz w:val="28"/>
          <w:szCs w:val="28"/>
        </w:rPr>
        <w:t xml:space="preserve"> от 28 июня 2014 года N 200-ФЗ "О внесении изменений в Жилищный кодекс Российской Федерации и отдельные законодательные акты Российской Федерации", Ф</w:t>
      </w:r>
      <w:r w:rsidR="0072687C">
        <w:rPr>
          <w:rFonts w:ascii="Times New Roman" w:hAnsi="Times New Roman" w:cs="Times New Roman"/>
          <w:bCs/>
          <w:color w:val="000000"/>
          <w:sz w:val="28"/>
          <w:szCs w:val="28"/>
        </w:rPr>
        <w:t>З</w:t>
      </w:r>
      <w:r w:rsidRPr="00FF3244">
        <w:rPr>
          <w:rFonts w:ascii="Times New Roman" w:hAnsi="Times New Roman" w:cs="Times New Roman"/>
          <w:bCs/>
          <w:color w:val="000000"/>
          <w:sz w:val="28"/>
          <w:szCs w:val="28"/>
        </w:rPr>
        <w:t xml:space="preserve"> от 21 июля 2014 года N 217-ФЗ "О внесении изменений в Жилищный кодекс Российской Федерации и отдельные законодательные акты</w:t>
      </w:r>
      <w:proofErr w:type="gramEnd"/>
      <w:r w:rsidRPr="00FF3244">
        <w:rPr>
          <w:rFonts w:ascii="Times New Roman" w:hAnsi="Times New Roman" w:cs="Times New Roman"/>
          <w:bCs/>
          <w:color w:val="000000"/>
          <w:sz w:val="28"/>
          <w:szCs w:val="28"/>
        </w:rPr>
        <w:t xml:space="preserve"> Российской Федерации в части законодательного регулирования отношений по найму жилых помещений жилищного фонда социального использования, </w:t>
      </w:r>
      <w:r w:rsidRPr="00FF3244">
        <w:rPr>
          <w:rFonts w:ascii="Times New Roman" w:hAnsi="Times New Roman" w:cs="Times New Roman"/>
          <w:b/>
          <w:bCs/>
          <w:color w:val="000000"/>
          <w:sz w:val="28"/>
          <w:szCs w:val="28"/>
        </w:rPr>
        <w:t xml:space="preserve">  </w:t>
      </w:r>
      <w:r w:rsidRPr="00FF3244">
        <w:rPr>
          <w:rStyle w:val="s2"/>
          <w:rFonts w:ascii="Times New Roman" w:hAnsi="Times New Roman" w:cs="Times New Roman"/>
          <w:sz w:val="28"/>
          <w:szCs w:val="28"/>
        </w:rPr>
        <w:t xml:space="preserve">Уставом </w:t>
      </w:r>
      <w:r w:rsidRPr="00FF3244">
        <w:rPr>
          <w:rFonts w:ascii="Times New Roman" w:hAnsi="Times New Roman" w:cs="Times New Roman"/>
          <w:sz w:val="28"/>
          <w:szCs w:val="28"/>
        </w:rPr>
        <w:t xml:space="preserve">сельского поселения </w:t>
      </w:r>
      <w:proofErr w:type="spellStart"/>
      <w:r w:rsidR="00281041" w:rsidRPr="00281041">
        <w:rPr>
          <w:rFonts w:ascii="Times New Roman" w:hAnsi="Times New Roman" w:cs="Times New Roman"/>
          <w:sz w:val="28"/>
          <w:szCs w:val="28"/>
        </w:rPr>
        <w:t>Тактагуловский</w:t>
      </w:r>
      <w:proofErr w:type="spellEnd"/>
      <w:r w:rsidRPr="00FF3244">
        <w:rPr>
          <w:rFonts w:ascii="Times New Roman" w:hAnsi="Times New Roman" w:cs="Times New Roman"/>
          <w:sz w:val="28"/>
          <w:szCs w:val="28"/>
        </w:rPr>
        <w:t xml:space="preserve"> сельсовет муниципального района </w:t>
      </w:r>
      <w:proofErr w:type="spellStart"/>
      <w:r w:rsidRPr="00FF3244">
        <w:rPr>
          <w:rFonts w:ascii="Times New Roman" w:hAnsi="Times New Roman" w:cs="Times New Roman"/>
          <w:sz w:val="28"/>
          <w:szCs w:val="28"/>
        </w:rPr>
        <w:t>Бакалинский</w:t>
      </w:r>
      <w:proofErr w:type="spellEnd"/>
      <w:r w:rsidRPr="00FF3244">
        <w:rPr>
          <w:rFonts w:ascii="Times New Roman" w:hAnsi="Times New Roman" w:cs="Times New Roman"/>
          <w:sz w:val="28"/>
          <w:szCs w:val="28"/>
        </w:rPr>
        <w:t xml:space="preserve"> район Республики Башкортостан</w:t>
      </w:r>
      <w:r w:rsidRPr="00FF3244">
        <w:rPr>
          <w:rStyle w:val="s2"/>
          <w:rFonts w:ascii="Times New Roman" w:hAnsi="Times New Roman" w:cs="Times New Roman"/>
          <w:sz w:val="28"/>
          <w:szCs w:val="28"/>
        </w:rPr>
        <w:t xml:space="preserve">,  администрация </w:t>
      </w:r>
      <w:r w:rsidRPr="00FF3244">
        <w:rPr>
          <w:rFonts w:ascii="Times New Roman" w:hAnsi="Times New Roman" w:cs="Times New Roman"/>
          <w:sz w:val="28"/>
          <w:szCs w:val="28"/>
        </w:rPr>
        <w:t xml:space="preserve">сельского поселения </w:t>
      </w:r>
      <w:proofErr w:type="spellStart"/>
      <w:r w:rsidR="00281041">
        <w:rPr>
          <w:rFonts w:ascii="Times New Roman" w:hAnsi="Times New Roman" w:cs="Times New Roman"/>
          <w:sz w:val="28"/>
          <w:szCs w:val="28"/>
        </w:rPr>
        <w:t>Тактагуловский</w:t>
      </w:r>
      <w:proofErr w:type="spellEnd"/>
      <w:r w:rsidR="00281041">
        <w:rPr>
          <w:rFonts w:ascii="Times New Roman" w:hAnsi="Times New Roman" w:cs="Times New Roman"/>
          <w:sz w:val="28"/>
          <w:szCs w:val="28"/>
        </w:rPr>
        <w:t xml:space="preserve"> </w:t>
      </w:r>
      <w:r w:rsidRPr="00FF3244">
        <w:rPr>
          <w:rFonts w:ascii="Times New Roman" w:hAnsi="Times New Roman" w:cs="Times New Roman"/>
          <w:sz w:val="28"/>
          <w:szCs w:val="28"/>
        </w:rPr>
        <w:t xml:space="preserve">сельсовет </w:t>
      </w:r>
    </w:p>
    <w:p w:rsidR="00C51C52" w:rsidRPr="00FF3244" w:rsidRDefault="00C51C52" w:rsidP="00FF3244">
      <w:pPr>
        <w:spacing w:after="0" w:line="240" w:lineRule="auto"/>
        <w:ind w:right="340"/>
        <w:jc w:val="both"/>
        <w:rPr>
          <w:rFonts w:ascii="Times New Roman" w:hAnsi="Times New Roman" w:cs="Times New Roman"/>
          <w:b/>
          <w:sz w:val="28"/>
          <w:szCs w:val="28"/>
        </w:rPr>
      </w:pPr>
      <w:r w:rsidRPr="00FF3244">
        <w:rPr>
          <w:rStyle w:val="s3"/>
          <w:rFonts w:ascii="Times New Roman" w:hAnsi="Times New Roman" w:cs="Times New Roman"/>
          <w:b/>
          <w:sz w:val="28"/>
          <w:szCs w:val="28"/>
        </w:rPr>
        <w:t>постановляет:</w:t>
      </w:r>
    </w:p>
    <w:p w:rsidR="00C51C52" w:rsidRPr="00FF3244" w:rsidRDefault="00C51C52" w:rsidP="00FF3244">
      <w:pPr>
        <w:spacing w:after="0" w:line="240" w:lineRule="auto"/>
        <w:ind w:right="340"/>
        <w:jc w:val="both"/>
        <w:rPr>
          <w:rFonts w:ascii="Times New Roman" w:hAnsi="Times New Roman" w:cs="Times New Roman"/>
          <w:sz w:val="28"/>
          <w:szCs w:val="28"/>
        </w:rPr>
      </w:pPr>
      <w:r w:rsidRPr="00FF3244">
        <w:rPr>
          <w:rFonts w:ascii="Times New Roman" w:hAnsi="Times New Roman" w:cs="Times New Roman"/>
          <w:sz w:val="28"/>
          <w:szCs w:val="28"/>
        </w:rPr>
        <w:t xml:space="preserve">1.Утвердить административный регламент по осуществлению </w:t>
      </w:r>
      <w:r w:rsidRPr="00FF3244">
        <w:rPr>
          <w:rFonts w:ascii="Times New Roman" w:hAnsi="Times New Roman" w:cs="Times New Roman"/>
          <w:sz w:val="28"/>
          <w:szCs w:val="28"/>
        </w:rPr>
        <w:br/>
        <w:t xml:space="preserve">муниципального жилищного контроля на территории сельского поселения </w:t>
      </w:r>
      <w:proofErr w:type="spellStart"/>
      <w:r w:rsidR="00281041" w:rsidRPr="00281041">
        <w:rPr>
          <w:rFonts w:ascii="Times New Roman" w:hAnsi="Times New Roman" w:cs="Times New Roman"/>
          <w:sz w:val="28"/>
          <w:szCs w:val="28"/>
        </w:rPr>
        <w:t>Тактагуловский</w:t>
      </w:r>
      <w:proofErr w:type="spellEnd"/>
      <w:r w:rsidRPr="00FF3244">
        <w:rPr>
          <w:rFonts w:ascii="Times New Roman" w:hAnsi="Times New Roman" w:cs="Times New Roman"/>
          <w:sz w:val="28"/>
          <w:szCs w:val="28"/>
        </w:rPr>
        <w:t xml:space="preserve"> сельсовет муниципального района </w:t>
      </w:r>
      <w:proofErr w:type="spellStart"/>
      <w:r w:rsidRPr="00FF3244">
        <w:rPr>
          <w:rFonts w:ascii="Times New Roman" w:hAnsi="Times New Roman" w:cs="Times New Roman"/>
          <w:sz w:val="28"/>
          <w:szCs w:val="28"/>
        </w:rPr>
        <w:t>Бакалинский</w:t>
      </w:r>
      <w:proofErr w:type="spellEnd"/>
      <w:r w:rsidRPr="00FF3244">
        <w:rPr>
          <w:rFonts w:ascii="Times New Roman" w:hAnsi="Times New Roman" w:cs="Times New Roman"/>
          <w:sz w:val="28"/>
          <w:szCs w:val="28"/>
        </w:rPr>
        <w:t xml:space="preserve"> район Республики Башкортостан.</w:t>
      </w:r>
    </w:p>
    <w:p w:rsidR="00C51C52" w:rsidRPr="00FF3244" w:rsidRDefault="002531F1" w:rsidP="00FF3244">
      <w:pPr>
        <w:spacing w:after="0" w:line="240" w:lineRule="auto"/>
        <w:ind w:right="340"/>
        <w:jc w:val="both"/>
        <w:rPr>
          <w:rFonts w:ascii="Times New Roman" w:hAnsi="Times New Roman" w:cs="Times New Roman"/>
          <w:sz w:val="28"/>
          <w:szCs w:val="28"/>
        </w:rPr>
      </w:pPr>
      <w:r>
        <w:rPr>
          <w:rFonts w:ascii="Times New Roman" w:hAnsi="Times New Roman" w:cs="Times New Roman"/>
          <w:sz w:val="28"/>
          <w:szCs w:val="28"/>
        </w:rPr>
        <w:t xml:space="preserve"> 2. Постановление № </w:t>
      </w:r>
      <w:r w:rsidR="00281041">
        <w:rPr>
          <w:rFonts w:ascii="Times New Roman" w:hAnsi="Times New Roman" w:cs="Times New Roman"/>
          <w:sz w:val="28"/>
          <w:szCs w:val="28"/>
        </w:rPr>
        <w:t>5</w:t>
      </w:r>
      <w:bookmarkStart w:id="0" w:name="_GoBack"/>
      <w:bookmarkEnd w:id="0"/>
      <w:r>
        <w:rPr>
          <w:rFonts w:ascii="Times New Roman" w:hAnsi="Times New Roman" w:cs="Times New Roman"/>
          <w:sz w:val="28"/>
          <w:szCs w:val="28"/>
        </w:rPr>
        <w:t xml:space="preserve"> от 2</w:t>
      </w:r>
      <w:r w:rsidR="00514009">
        <w:rPr>
          <w:rFonts w:ascii="Times New Roman" w:hAnsi="Times New Roman" w:cs="Times New Roman"/>
          <w:sz w:val="28"/>
          <w:szCs w:val="28"/>
        </w:rPr>
        <w:t>6</w:t>
      </w:r>
      <w:r w:rsidR="00C51C52" w:rsidRPr="00FF3244">
        <w:rPr>
          <w:rFonts w:ascii="Times New Roman" w:hAnsi="Times New Roman" w:cs="Times New Roman"/>
          <w:sz w:val="28"/>
          <w:szCs w:val="28"/>
        </w:rPr>
        <w:t xml:space="preserve"> февраля 2017 года «Об утверждении административного регламента по осуществлению муниципального жилищного контроля» считать утратившим силу.</w:t>
      </w:r>
    </w:p>
    <w:p w:rsidR="00C51C52" w:rsidRPr="00FF3244" w:rsidRDefault="00C51C52" w:rsidP="00FF3244">
      <w:pPr>
        <w:pStyle w:val="p10"/>
        <w:spacing w:before="0" w:beforeAutospacing="0" w:after="0" w:afterAutospacing="0"/>
        <w:ind w:right="340"/>
        <w:jc w:val="both"/>
        <w:rPr>
          <w:sz w:val="28"/>
          <w:szCs w:val="28"/>
        </w:rPr>
      </w:pPr>
      <w:r w:rsidRPr="00FF3244">
        <w:rPr>
          <w:sz w:val="28"/>
          <w:szCs w:val="28"/>
        </w:rPr>
        <w:t>3</w:t>
      </w:r>
      <w:r w:rsidRPr="00FF3244">
        <w:rPr>
          <w:rStyle w:val="s4"/>
          <w:sz w:val="28"/>
          <w:szCs w:val="28"/>
        </w:rPr>
        <w:t>.​ Н</w:t>
      </w:r>
      <w:r w:rsidRPr="00FF3244">
        <w:rPr>
          <w:rStyle w:val="s2"/>
          <w:sz w:val="28"/>
          <w:szCs w:val="28"/>
        </w:rPr>
        <w:t>астоящее постановление подлежит обязательному опубликованию (обнародованию) в средствах массовой информации.</w:t>
      </w:r>
    </w:p>
    <w:p w:rsidR="00C51C52" w:rsidRPr="00FF3244" w:rsidRDefault="00C51C52" w:rsidP="00FF3244">
      <w:pPr>
        <w:pStyle w:val="p10"/>
        <w:spacing w:before="0" w:beforeAutospacing="0" w:after="0" w:afterAutospacing="0"/>
        <w:ind w:right="340"/>
        <w:jc w:val="both"/>
        <w:rPr>
          <w:sz w:val="28"/>
          <w:szCs w:val="28"/>
        </w:rPr>
      </w:pPr>
      <w:r w:rsidRPr="00FF3244">
        <w:rPr>
          <w:rStyle w:val="s2"/>
          <w:sz w:val="28"/>
          <w:szCs w:val="28"/>
        </w:rPr>
        <w:t xml:space="preserve">4. </w:t>
      </w:r>
      <w:proofErr w:type="gramStart"/>
      <w:r w:rsidRPr="00FF3244">
        <w:rPr>
          <w:rStyle w:val="s2"/>
          <w:sz w:val="28"/>
          <w:szCs w:val="28"/>
        </w:rPr>
        <w:t>Контроль за</w:t>
      </w:r>
      <w:proofErr w:type="gramEnd"/>
      <w:r w:rsidRPr="00FF3244">
        <w:rPr>
          <w:rStyle w:val="s2"/>
          <w:sz w:val="28"/>
          <w:szCs w:val="28"/>
        </w:rPr>
        <w:t xml:space="preserve"> исполнением настоящего постановления оставляю за собой.</w:t>
      </w:r>
    </w:p>
    <w:p w:rsidR="0072687C" w:rsidRDefault="0072687C" w:rsidP="00FF3244">
      <w:pPr>
        <w:pStyle w:val="p12"/>
        <w:spacing w:before="0" w:beforeAutospacing="0" w:after="0" w:afterAutospacing="0"/>
        <w:ind w:right="340"/>
        <w:jc w:val="both"/>
        <w:rPr>
          <w:rStyle w:val="s2"/>
          <w:sz w:val="28"/>
          <w:szCs w:val="28"/>
        </w:rPr>
      </w:pPr>
    </w:p>
    <w:p w:rsidR="0072687C" w:rsidRDefault="0072687C" w:rsidP="00FF3244">
      <w:pPr>
        <w:pStyle w:val="p12"/>
        <w:spacing w:before="0" w:beforeAutospacing="0" w:after="0" w:afterAutospacing="0"/>
        <w:ind w:right="340"/>
        <w:jc w:val="both"/>
        <w:rPr>
          <w:rStyle w:val="s2"/>
          <w:sz w:val="28"/>
          <w:szCs w:val="28"/>
        </w:rPr>
      </w:pPr>
    </w:p>
    <w:p w:rsidR="00C51C52" w:rsidRPr="00FF3244" w:rsidRDefault="00C51C52" w:rsidP="00FF3244">
      <w:pPr>
        <w:pStyle w:val="p12"/>
        <w:spacing w:before="0" w:beforeAutospacing="0" w:after="0" w:afterAutospacing="0"/>
        <w:ind w:right="340"/>
        <w:jc w:val="both"/>
        <w:rPr>
          <w:rStyle w:val="s2"/>
          <w:sz w:val="28"/>
          <w:szCs w:val="28"/>
        </w:rPr>
      </w:pPr>
      <w:r w:rsidRPr="00FF3244">
        <w:rPr>
          <w:rStyle w:val="s2"/>
          <w:sz w:val="28"/>
          <w:szCs w:val="28"/>
        </w:rPr>
        <w:t xml:space="preserve">Глава администрации </w:t>
      </w:r>
    </w:p>
    <w:p w:rsidR="00C51C52" w:rsidRPr="00FF3244" w:rsidRDefault="00C51C52" w:rsidP="00FF3244">
      <w:pPr>
        <w:pStyle w:val="p12"/>
        <w:spacing w:before="0" w:beforeAutospacing="0" w:after="0" w:afterAutospacing="0"/>
        <w:ind w:right="340"/>
        <w:jc w:val="both"/>
        <w:rPr>
          <w:sz w:val="28"/>
          <w:szCs w:val="28"/>
        </w:rPr>
      </w:pPr>
      <w:r w:rsidRPr="00FF3244">
        <w:rPr>
          <w:sz w:val="28"/>
          <w:szCs w:val="28"/>
        </w:rPr>
        <w:t xml:space="preserve">сельского поселения </w:t>
      </w:r>
      <w:proofErr w:type="spellStart"/>
      <w:r w:rsidR="002531F1">
        <w:rPr>
          <w:sz w:val="28"/>
          <w:szCs w:val="28"/>
        </w:rPr>
        <w:t>Урманаевский</w:t>
      </w:r>
      <w:proofErr w:type="spellEnd"/>
      <w:r w:rsidRPr="00FF3244">
        <w:rPr>
          <w:sz w:val="28"/>
          <w:szCs w:val="28"/>
        </w:rPr>
        <w:t xml:space="preserve"> сельсовет  </w:t>
      </w:r>
      <w:r w:rsidR="00FF3244">
        <w:rPr>
          <w:sz w:val="28"/>
          <w:szCs w:val="28"/>
        </w:rPr>
        <w:t xml:space="preserve">                        </w:t>
      </w:r>
      <w:r w:rsidR="002531F1">
        <w:rPr>
          <w:sz w:val="28"/>
          <w:szCs w:val="28"/>
        </w:rPr>
        <w:t xml:space="preserve"> З.З. </w:t>
      </w:r>
      <w:proofErr w:type="spellStart"/>
      <w:r w:rsidR="002531F1">
        <w:rPr>
          <w:sz w:val="28"/>
          <w:szCs w:val="28"/>
        </w:rPr>
        <w:t>Халисова</w:t>
      </w:r>
      <w:proofErr w:type="spellEnd"/>
    </w:p>
    <w:p w:rsidR="00FF3244" w:rsidRDefault="00C51C52" w:rsidP="00FF3244">
      <w:pPr>
        <w:spacing w:after="0" w:line="240" w:lineRule="auto"/>
        <w:ind w:right="804"/>
        <w:jc w:val="right"/>
        <w:rPr>
          <w:rFonts w:ascii="Times New Roman" w:hAnsi="Times New Roman" w:cs="Times New Roman"/>
          <w:sz w:val="24"/>
          <w:szCs w:val="24"/>
        </w:rPr>
      </w:pPr>
      <w:r w:rsidRPr="00FF3244">
        <w:rPr>
          <w:rFonts w:ascii="Times New Roman" w:hAnsi="Times New Roman" w:cs="Times New Roman"/>
          <w:sz w:val="24"/>
          <w:szCs w:val="24"/>
        </w:rPr>
        <w:lastRenderedPageBreak/>
        <w:t xml:space="preserve">Утвержден </w:t>
      </w:r>
      <w:r w:rsidRPr="00FF3244">
        <w:rPr>
          <w:rFonts w:ascii="Times New Roman" w:hAnsi="Times New Roman" w:cs="Times New Roman"/>
          <w:sz w:val="24"/>
          <w:szCs w:val="24"/>
        </w:rPr>
        <w:br/>
        <w:t xml:space="preserve">Постановлением администрации </w:t>
      </w:r>
      <w:r w:rsidRPr="00FF3244">
        <w:rPr>
          <w:rFonts w:ascii="Times New Roman" w:hAnsi="Times New Roman" w:cs="Times New Roman"/>
          <w:sz w:val="24"/>
          <w:szCs w:val="24"/>
        </w:rPr>
        <w:br/>
        <w:t xml:space="preserve">сельского поселения </w:t>
      </w:r>
      <w:proofErr w:type="spellStart"/>
      <w:r w:rsidR="002531F1">
        <w:rPr>
          <w:rFonts w:ascii="Times New Roman" w:hAnsi="Times New Roman" w:cs="Times New Roman"/>
          <w:sz w:val="24"/>
          <w:szCs w:val="24"/>
        </w:rPr>
        <w:t>Урманаевский</w:t>
      </w:r>
      <w:proofErr w:type="spellEnd"/>
      <w:r w:rsidRPr="00FF3244">
        <w:rPr>
          <w:rFonts w:ascii="Times New Roman" w:hAnsi="Times New Roman" w:cs="Times New Roman"/>
          <w:sz w:val="24"/>
          <w:szCs w:val="24"/>
        </w:rPr>
        <w:t xml:space="preserve"> сельсовет </w:t>
      </w:r>
    </w:p>
    <w:p w:rsidR="00FF3244" w:rsidRDefault="00C51C52" w:rsidP="00FF3244">
      <w:pPr>
        <w:spacing w:after="0" w:line="240" w:lineRule="auto"/>
        <w:ind w:right="804"/>
        <w:jc w:val="right"/>
        <w:rPr>
          <w:rFonts w:ascii="Times New Roman" w:hAnsi="Times New Roman" w:cs="Times New Roman"/>
          <w:sz w:val="24"/>
          <w:szCs w:val="24"/>
        </w:rPr>
      </w:pPr>
      <w:r w:rsidRPr="00FF3244">
        <w:rPr>
          <w:rFonts w:ascii="Times New Roman" w:hAnsi="Times New Roman" w:cs="Times New Roman"/>
          <w:sz w:val="24"/>
          <w:szCs w:val="24"/>
        </w:rPr>
        <w:t xml:space="preserve">муниципального района </w:t>
      </w:r>
      <w:proofErr w:type="spellStart"/>
      <w:r w:rsidRPr="00FF3244">
        <w:rPr>
          <w:rFonts w:ascii="Times New Roman" w:hAnsi="Times New Roman" w:cs="Times New Roman"/>
          <w:sz w:val="24"/>
          <w:szCs w:val="24"/>
        </w:rPr>
        <w:t>Бакалинский</w:t>
      </w:r>
      <w:proofErr w:type="spellEnd"/>
      <w:r w:rsidRPr="00FF3244">
        <w:rPr>
          <w:rFonts w:ascii="Times New Roman" w:hAnsi="Times New Roman" w:cs="Times New Roman"/>
          <w:sz w:val="24"/>
          <w:szCs w:val="24"/>
        </w:rPr>
        <w:t xml:space="preserve"> район </w:t>
      </w:r>
    </w:p>
    <w:p w:rsidR="00C51C52" w:rsidRPr="00FF3244" w:rsidRDefault="00C51C52" w:rsidP="00FF3244">
      <w:pPr>
        <w:spacing w:after="0" w:line="240" w:lineRule="auto"/>
        <w:ind w:right="804"/>
        <w:jc w:val="right"/>
        <w:rPr>
          <w:rFonts w:ascii="Times New Roman" w:hAnsi="Times New Roman" w:cs="Times New Roman"/>
          <w:sz w:val="24"/>
          <w:szCs w:val="24"/>
        </w:rPr>
      </w:pPr>
      <w:r w:rsidRPr="00FF3244">
        <w:rPr>
          <w:rFonts w:ascii="Times New Roman" w:hAnsi="Times New Roman" w:cs="Times New Roman"/>
          <w:sz w:val="24"/>
          <w:szCs w:val="24"/>
        </w:rPr>
        <w:t xml:space="preserve">Республики Башкортостан от «20» ноября 2017 года </w:t>
      </w:r>
      <w:r w:rsidR="002531F1">
        <w:rPr>
          <w:rFonts w:ascii="Times New Roman" w:hAnsi="Times New Roman" w:cs="Times New Roman"/>
          <w:sz w:val="24"/>
          <w:szCs w:val="24"/>
        </w:rPr>
        <w:t>№ 36</w:t>
      </w:r>
    </w:p>
    <w:p w:rsidR="00C51C52" w:rsidRPr="00FF3244" w:rsidRDefault="00C51C52" w:rsidP="00FF3244">
      <w:pPr>
        <w:spacing w:after="0" w:line="240" w:lineRule="auto"/>
        <w:ind w:right="804"/>
        <w:jc w:val="center"/>
        <w:rPr>
          <w:rFonts w:ascii="Times New Roman" w:hAnsi="Times New Roman" w:cs="Times New Roman"/>
          <w:b/>
          <w:sz w:val="24"/>
          <w:szCs w:val="24"/>
        </w:rPr>
      </w:pPr>
      <w:r w:rsidRPr="00FF3244">
        <w:rPr>
          <w:rFonts w:ascii="Times New Roman" w:hAnsi="Times New Roman" w:cs="Times New Roman"/>
          <w:sz w:val="24"/>
          <w:szCs w:val="24"/>
        </w:rPr>
        <w:br/>
      </w:r>
      <w:r w:rsidRPr="00FF3244">
        <w:rPr>
          <w:rFonts w:ascii="Times New Roman" w:hAnsi="Times New Roman" w:cs="Times New Roman"/>
          <w:b/>
          <w:sz w:val="24"/>
          <w:szCs w:val="24"/>
        </w:rPr>
        <w:t>Административный регламент</w:t>
      </w:r>
    </w:p>
    <w:p w:rsidR="00C51C52" w:rsidRDefault="00C51C52" w:rsidP="00FF3244">
      <w:pPr>
        <w:spacing w:after="0" w:line="240" w:lineRule="auto"/>
        <w:jc w:val="center"/>
        <w:rPr>
          <w:rFonts w:ascii="Times New Roman" w:hAnsi="Times New Roman" w:cs="Times New Roman"/>
          <w:b/>
          <w:sz w:val="24"/>
          <w:szCs w:val="24"/>
        </w:rPr>
      </w:pPr>
      <w:r w:rsidRPr="00FF3244">
        <w:rPr>
          <w:rFonts w:ascii="Times New Roman" w:hAnsi="Times New Roman" w:cs="Times New Roman"/>
          <w:b/>
          <w:sz w:val="24"/>
          <w:szCs w:val="24"/>
        </w:rPr>
        <w:t xml:space="preserve">по осуществлению муниципального жилищного контроля </w:t>
      </w:r>
      <w:r w:rsidRPr="00FF3244">
        <w:rPr>
          <w:rFonts w:ascii="Times New Roman" w:hAnsi="Times New Roman" w:cs="Times New Roman"/>
          <w:b/>
          <w:sz w:val="24"/>
          <w:szCs w:val="24"/>
        </w:rPr>
        <w:br/>
        <w:t xml:space="preserve">на территории  сельского поселения </w:t>
      </w:r>
      <w:proofErr w:type="spellStart"/>
      <w:r w:rsidR="002531F1">
        <w:rPr>
          <w:rFonts w:ascii="Times New Roman" w:hAnsi="Times New Roman" w:cs="Times New Roman"/>
          <w:b/>
          <w:sz w:val="24"/>
          <w:szCs w:val="24"/>
        </w:rPr>
        <w:t>Урманаевский</w:t>
      </w:r>
      <w:proofErr w:type="spellEnd"/>
      <w:r w:rsidRPr="00FF3244">
        <w:rPr>
          <w:rFonts w:ascii="Times New Roman" w:hAnsi="Times New Roman" w:cs="Times New Roman"/>
          <w:b/>
          <w:sz w:val="24"/>
          <w:szCs w:val="24"/>
        </w:rPr>
        <w:t xml:space="preserve"> сельсовет муниципального района </w:t>
      </w:r>
      <w:proofErr w:type="spellStart"/>
      <w:r w:rsidRPr="00FF3244">
        <w:rPr>
          <w:rFonts w:ascii="Times New Roman" w:hAnsi="Times New Roman" w:cs="Times New Roman"/>
          <w:b/>
          <w:sz w:val="24"/>
          <w:szCs w:val="24"/>
        </w:rPr>
        <w:t>Бакалинский</w:t>
      </w:r>
      <w:proofErr w:type="spellEnd"/>
      <w:r w:rsidRPr="00FF3244">
        <w:rPr>
          <w:rFonts w:ascii="Times New Roman" w:hAnsi="Times New Roman" w:cs="Times New Roman"/>
          <w:b/>
          <w:sz w:val="24"/>
          <w:szCs w:val="24"/>
        </w:rPr>
        <w:t xml:space="preserve"> район Республики Башкортостан</w:t>
      </w:r>
    </w:p>
    <w:p w:rsidR="00FF3244" w:rsidRPr="00FF3244" w:rsidRDefault="00FF3244" w:rsidP="00FF3244">
      <w:pPr>
        <w:spacing w:after="0" w:line="240" w:lineRule="auto"/>
        <w:jc w:val="center"/>
        <w:rPr>
          <w:rFonts w:ascii="Times New Roman" w:hAnsi="Times New Roman" w:cs="Times New Roman"/>
          <w:b/>
          <w:sz w:val="24"/>
          <w:szCs w:val="24"/>
        </w:rPr>
      </w:pPr>
    </w:p>
    <w:p w:rsidR="00C51C52" w:rsidRPr="00FF3244" w:rsidRDefault="00C51C52" w:rsidP="00FF3244">
      <w:pPr>
        <w:pStyle w:val="321"/>
        <w:keepNext/>
        <w:keepLines/>
        <w:shd w:val="clear" w:color="auto" w:fill="auto"/>
        <w:spacing w:before="0" w:after="0" w:line="240" w:lineRule="auto"/>
        <w:jc w:val="center"/>
        <w:rPr>
          <w:sz w:val="24"/>
          <w:szCs w:val="24"/>
        </w:rPr>
      </w:pPr>
      <w:bookmarkStart w:id="1" w:name="bookmark7"/>
      <w:r w:rsidRPr="00FF3244">
        <w:rPr>
          <w:sz w:val="24"/>
          <w:szCs w:val="24"/>
        </w:rPr>
        <w:t>1. Общие положения</w:t>
      </w:r>
      <w:bookmarkEnd w:id="1"/>
    </w:p>
    <w:p w:rsidR="00C51C52" w:rsidRPr="00FF3244" w:rsidRDefault="00C51C52" w:rsidP="00FF3244">
      <w:pPr>
        <w:pStyle w:val="a5"/>
        <w:numPr>
          <w:ilvl w:val="0"/>
          <w:numId w:val="1"/>
        </w:numPr>
        <w:shd w:val="clear" w:color="auto" w:fill="auto"/>
        <w:tabs>
          <w:tab w:val="left" w:pos="1172"/>
        </w:tabs>
        <w:spacing w:line="240" w:lineRule="auto"/>
        <w:ind w:right="380" w:firstLine="0"/>
        <w:jc w:val="both"/>
        <w:rPr>
          <w:sz w:val="24"/>
          <w:szCs w:val="24"/>
        </w:rPr>
      </w:pPr>
      <w:r w:rsidRPr="00FF3244">
        <w:rPr>
          <w:sz w:val="24"/>
          <w:szCs w:val="24"/>
        </w:rPr>
        <w:t xml:space="preserve">Муниципальный жилищный контроль осуществляет администрация сельского поселения </w:t>
      </w:r>
      <w:proofErr w:type="spellStart"/>
      <w:r w:rsidR="002531F1">
        <w:rPr>
          <w:sz w:val="24"/>
          <w:szCs w:val="24"/>
        </w:rPr>
        <w:t>Урманаевский</w:t>
      </w:r>
      <w:proofErr w:type="spellEnd"/>
      <w:r w:rsidRPr="00FF3244">
        <w:rPr>
          <w:sz w:val="24"/>
          <w:szCs w:val="24"/>
        </w:rPr>
        <w:t xml:space="preserve"> сельсовет муниципального района </w:t>
      </w:r>
      <w:proofErr w:type="spellStart"/>
      <w:r w:rsidRPr="00FF3244">
        <w:rPr>
          <w:sz w:val="24"/>
          <w:szCs w:val="24"/>
        </w:rPr>
        <w:t>Бакалинский</w:t>
      </w:r>
      <w:proofErr w:type="spellEnd"/>
      <w:r w:rsidRPr="00FF3244">
        <w:rPr>
          <w:sz w:val="24"/>
          <w:szCs w:val="24"/>
        </w:rPr>
        <w:t xml:space="preserve"> район Республики Башкортостан.</w:t>
      </w:r>
    </w:p>
    <w:p w:rsidR="00C51C52" w:rsidRPr="00FF3244" w:rsidRDefault="00C51C52" w:rsidP="00FF3244">
      <w:pPr>
        <w:pStyle w:val="a5"/>
        <w:numPr>
          <w:ilvl w:val="0"/>
          <w:numId w:val="1"/>
        </w:numPr>
        <w:shd w:val="clear" w:color="auto" w:fill="auto"/>
        <w:tabs>
          <w:tab w:val="left" w:pos="1244"/>
        </w:tabs>
        <w:spacing w:line="240" w:lineRule="auto"/>
        <w:ind w:right="380" w:firstLine="0"/>
        <w:jc w:val="both"/>
        <w:rPr>
          <w:sz w:val="24"/>
          <w:szCs w:val="24"/>
        </w:rPr>
      </w:pPr>
      <w:r w:rsidRPr="00FF3244">
        <w:rPr>
          <w:sz w:val="24"/>
          <w:szCs w:val="24"/>
        </w:rPr>
        <w:t>Муниципальный жилищный контроль проводится в форме проверок (плановых и внеплановых) в отношении юридических лиц (их филиалов, представительств, обособленных структурных подразделений) и индивидуальных предпринимателей (далее также - субъекты проверок).</w:t>
      </w:r>
    </w:p>
    <w:p w:rsidR="00C51C52" w:rsidRPr="00FF3244" w:rsidRDefault="00C51C52" w:rsidP="00FF3244">
      <w:pPr>
        <w:pStyle w:val="a5"/>
        <w:numPr>
          <w:ilvl w:val="0"/>
          <w:numId w:val="1"/>
        </w:numPr>
        <w:shd w:val="clear" w:color="auto" w:fill="auto"/>
        <w:tabs>
          <w:tab w:val="left" w:pos="1273"/>
        </w:tabs>
        <w:spacing w:line="240" w:lineRule="auto"/>
        <w:ind w:right="380" w:firstLine="0"/>
        <w:jc w:val="both"/>
        <w:rPr>
          <w:sz w:val="24"/>
          <w:szCs w:val="24"/>
        </w:rPr>
      </w:pPr>
      <w:r w:rsidRPr="00FF3244">
        <w:rPr>
          <w:sz w:val="24"/>
          <w:szCs w:val="24"/>
        </w:rPr>
        <w:t>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региональным законом.</w:t>
      </w:r>
    </w:p>
    <w:p w:rsidR="00C51C52" w:rsidRPr="00FF3244" w:rsidRDefault="00C51C52" w:rsidP="00FF3244">
      <w:pPr>
        <w:pStyle w:val="a5"/>
        <w:shd w:val="clear" w:color="auto" w:fill="auto"/>
        <w:spacing w:line="240" w:lineRule="auto"/>
        <w:ind w:right="380" w:firstLine="0"/>
        <w:jc w:val="both"/>
        <w:rPr>
          <w:sz w:val="24"/>
          <w:szCs w:val="24"/>
        </w:rPr>
      </w:pPr>
      <w:r w:rsidRPr="00FF3244">
        <w:rPr>
          <w:sz w:val="24"/>
          <w:szCs w:val="24"/>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1.4</w:t>
      </w:r>
      <w:r w:rsidR="00FF3244">
        <w:rPr>
          <w:sz w:val="24"/>
          <w:szCs w:val="24"/>
        </w:rPr>
        <w:t>.</w:t>
      </w:r>
      <w:r w:rsidRPr="00FF3244">
        <w:rPr>
          <w:sz w:val="24"/>
          <w:szCs w:val="24"/>
        </w:rPr>
        <w:t xml:space="preserve"> Муниципальный жилищный контроль осуществляется в соответствии </w:t>
      </w:r>
      <w:proofErr w:type="gramStart"/>
      <w:r w:rsidRPr="00FF3244">
        <w:rPr>
          <w:sz w:val="24"/>
          <w:szCs w:val="24"/>
        </w:rPr>
        <w:t>с</w:t>
      </w:r>
      <w:proofErr w:type="gramEnd"/>
      <w:r w:rsidRPr="00FF3244">
        <w:rPr>
          <w:sz w:val="24"/>
          <w:szCs w:val="24"/>
        </w:rPr>
        <w:t>:</w:t>
      </w:r>
    </w:p>
    <w:p w:rsidR="00C51C52" w:rsidRPr="00FF3244" w:rsidRDefault="00C51C52" w:rsidP="00FF3244">
      <w:pPr>
        <w:pStyle w:val="a5"/>
        <w:numPr>
          <w:ilvl w:val="0"/>
          <w:numId w:val="2"/>
        </w:numPr>
        <w:shd w:val="clear" w:color="auto" w:fill="auto"/>
        <w:tabs>
          <w:tab w:val="left" w:pos="730"/>
        </w:tabs>
        <w:spacing w:line="240" w:lineRule="auto"/>
        <w:ind w:firstLine="0"/>
        <w:jc w:val="both"/>
        <w:rPr>
          <w:sz w:val="24"/>
          <w:szCs w:val="24"/>
        </w:rPr>
      </w:pPr>
      <w:r w:rsidRPr="00FF3244">
        <w:rPr>
          <w:sz w:val="24"/>
          <w:szCs w:val="24"/>
        </w:rPr>
        <w:t>Конституцией Российской Федерации;</w:t>
      </w:r>
    </w:p>
    <w:p w:rsidR="00C51C52" w:rsidRPr="00FF3244" w:rsidRDefault="00C51C52" w:rsidP="00FF3244">
      <w:pPr>
        <w:pStyle w:val="a5"/>
        <w:numPr>
          <w:ilvl w:val="0"/>
          <w:numId w:val="2"/>
        </w:numPr>
        <w:shd w:val="clear" w:color="auto" w:fill="auto"/>
        <w:tabs>
          <w:tab w:val="left" w:pos="730"/>
        </w:tabs>
        <w:spacing w:line="240" w:lineRule="auto"/>
        <w:ind w:firstLine="0"/>
        <w:jc w:val="both"/>
        <w:rPr>
          <w:sz w:val="24"/>
          <w:szCs w:val="24"/>
        </w:rPr>
      </w:pPr>
      <w:r w:rsidRPr="00FF3244">
        <w:rPr>
          <w:sz w:val="24"/>
          <w:szCs w:val="24"/>
        </w:rPr>
        <w:t>Жилищным кодексом Российской Федерации;</w:t>
      </w:r>
    </w:p>
    <w:p w:rsidR="00C51C52" w:rsidRPr="00FF3244" w:rsidRDefault="00C51C52" w:rsidP="00FF3244">
      <w:pPr>
        <w:pStyle w:val="a5"/>
        <w:numPr>
          <w:ilvl w:val="0"/>
          <w:numId w:val="2"/>
        </w:numPr>
        <w:shd w:val="clear" w:color="auto" w:fill="auto"/>
        <w:tabs>
          <w:tab w:val="left" w:pos="740"/>
        </w:tabs>
        <w:spacing w:line="240" w:lineRule="auto"/>
        <w:ind w:right="380" w:firstLine="0"/>
        <w:jc w:val="both"/>
        <w:rPr>
          <w:sz w:val="24"/>
          <w:szCs w:val="24"/>
        </w:rPr>
      </w:pPr>
      <w:r w:rsidRPr="00FF3244">
        <w:rPr>
          <w:sz w:val="24"/>
          <w:szCs w:val="24"/>
        </w:rPr>
        <w:t>Федеральным законом от 06.10.2003 № 131-Ф3 «Об общих принципах организации местного самоуправления в Российской Федерации»;</w:t>
      </w:r>
    </w:p>
    <w:p w:rsidR="00C51C52" w:rsidRPr="00FF3244" w:rsidRDefault="00C51C52" w:rsidP="00FF3244">
      <w:pPr>
        <w:pStyle w:val="a5"/>
        <w:numPr>
          <w:ilvl w:val="0"/>
          <w:numId w:val="2"/>
        </w:numPr>
        <w:shd w:val="clear" w:color="auto" w:fill="auto"/>
        <w:tabs>
          <w:tab w:val="left" w:pos="740"/>
        </w:tabs>
        <w:spacing w:line="240" w:lineRule="auto"/>
        <w:ind w:right="380" w:firstLine="0"/>
        <w:jc w:val="both"/>
        <w:rPr>
          <w:sz w:val="24"/>
          <w:szCs w:val="24"/>
        </w:rPr>
      </w:pPr>
      <w:r w:rsidRPr="00FF3244">
        <w:rPr>
          <w:sz w:val="24"/>
          <w:szCs w:val="24"/>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52" w:rsidRPr="00FF3244" w:rsidRDefault="00C51C52" w:rsidP="00FF3244">
      <w:pPr>
        <w:pStyle w:val="a5"/>
        <w:numPr>
          <w:ilvl w:val="0"/>
          <w:numId w:val="2"/>
        </w:numPr>
        <w:shd w:val="clear" w:color="auto" w:fill="auto"/>
        <w:tabs>
          <w:tab w:val="left" w:pos="740"/>
        </w:tabs>
        <w:spacing w:line="240" w:lineRule="auto"/>
        <w:ind w:right="380" w:firstLine="0"/>
        <w:jc w:val="both"/>
        <w:rPr>
          <w:sz w:val="24"/>
          <w:szCs w:val="24"/>
        </w:rPr>
      </w:pPr>
      <w:r w:rsidRPr="00FF3244">
        <w:rPr>
          <w:sz w:val="24"/>
          <w:szCs w:val="24"/>
        </w:rPr>
        <w:t>Федеральным законом от 2 мая 2006 года № 59-ФЗ «О порядке рассмотрения обращения граждан Российской Федерации»;</w:t>
      </w:r>
    </w:p>
    <w:p w:rsidR="00C51C52" w:rsidRPr="00FF3244" w:rsidRDefault="00C51C52" w:rsidP="00FF3244">
      <w:pPr>
        <w:pStyle w:val="a5"/>
        <w:numPr>
          <w:ilvl w:val="0"/>
          <w:numId w:val="2"/>
        </w:numPr>
        <w:shd w:val="clear" w:color="auto" w:fill="auto"/>
        <w:tabs>
          <w:tab w:val="left" w:pos="740"/>
        </w:tabs>
        <w:spacing w:line="240" w:lineRule="auto"/>
        <w:ind w:right="380" w:firstLine="0"/>
        <w:jc w:val="both"/>
        <w:rPr>
          <w:sz w:val="24"/>
          <w:szCs w:val="24"/>
        </w:rPr>
      </w:pPr>
      <w:r w:rsidRPr="00FF3244">
        <w:rPr>
          <w:bCs/>
          <w:color w:val="000000"/>
          <w:sz w:val="24"/>
          <w:szCs w:val="24"/>
        </w:rPr>
        <w:t>Федеральным законом от 28 июня 2014 года N 200-ФЗ "О внесении изменений в Жилищный кодекс Российской Федерации и отдельные законодательные акты Российской Федерации";</w:t>
      </w:r>
    </w:p>
    <w:p w:rsidR="00C51C52" w:rsidRPr="00FF3244" w:rsidRDefault="00C51C52" w:rsidP="00FF3244">
      <w:pPr>
        <w:pStyle w:val="a5"/>
        <w:numPr>
          <w:ilvl w:val="0"/>
          <w:numId w:val="2"/>
        </w:numPr>
        <w:shd w:val="clear" w:color="auto" w:fill="auto"/>
        <w:tabs>
          <w:tab w:val="left" w:pos="740"/>
        </w:tabs>
        <w:spacing w:line="240" w:lineRule="auto"/>
        <w:ind w:right="380" w:firstLine="0"/>
        <w:jc w:val="both"/>
        <w:rPr>
          <w:sz w:val="24"/>
          <w:szCs w:val="24"/>
        </w:rPr>
      </w:pPr>
      <w:r w:rsidRPr="00FF3244">
        <w:rPr>
          <w:bCs/>
          <w:color w:val="000000"/>
          <w:sz w:val="24"/>
          <w:szCs w:val="24"/>
        </w:rPr>
        <w:t xml:space="preserve"> Федеральным законом от 21 июля 2014 года N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w:t>
      </w:r>
    </w:p>
    <w:p w:rsidR="00C51C52" w:rsidRPr="00FF3244" w:rsidRDefault="00C51C52" w:rsidP="00FF3244">
      <w:pPr>
        <w:pStyle w:val="a5"/>
        <w:numPr>
          <w:ilvl w:val="0"/>
          <w:numId w:val="2"/>
        </w:numPr>
        <w:shd w:val="clear" w:color="auto" w:fill="auto"/>
        <w:tabs>
          <w:tab w:val="left" w:pos="735"/>
          <w:tab w:val="left" w:pos="6529"/>
          <w:tab w:val="left" w:pos="9058"/>
        </w:tabs>
        <w:spacing w:line="240" w:lineRule="auto"/>
        <w:ind w:right="380" w:firstLine="0"/>
        <w:jc w:val="both"/>
        <w:rPr>
          <w:sz w:val="24"/>
          <w:szCs w:val="24"/>
        </w:rPr>
      </w:pPr>
      <w:r w:rsidRPr="00FF3244">
        <w:rPr>
          <w:sz w:val="24"/>
          <w:szCs w:val="24"/>
        </w:rPr>
        <w:t xml:space="preserve">Уставом сельского поселения </w:t>
      </w:r>
      <w:proofErr w:type="spellStart"/>
      <w:r w:rsidR="002531F1">
        <w:rPr>
          <w:sz w:val="24"/>
          <w:szCs w:val="24"/>
        </w:rPr>
        <w:t>Урманаевский</w:t>
      </w:r>
      <w:proofErr w:type="spellEnd"/>
      <w:r w:rsidRPr="00FF3244">
        <w:rPr>
          <w:sz w:val="24"/>
          <w:szCs w:val="24"/>
        </w:rPr>
        <w:t xml:space="preserve"> сельсовет муниципального района </w:t>
      </w:r>
      <w:proofErr w:type="spellStart"/>
      <w:r w:rsidRPr="00FF3244">
        <w:rPr>
          <w:sz w:val="24"/>
          <w:szCs w:val="24"/>
        </w:rPr>
        <w:t>Бакалинский</w:t>
      </w:r>
      <w:proofErr w:type="spellEnd"/>
      <w:r w:rsidRPr="00FF3244">
        <w:rPr>
          <w:sz w:val="24"/>
          <w:szCs w:val="24"/>
        </w:rPr>
        <w:t xml:space="preserve"> район Республики Башкортостан.</w:t>
      </w:r>
    </w:p>
    <w:p w:rsidR="00C51C52" w:rsidRPr="00FF3244" w:rsidRDefault="00C51C52" w:rsidP="00FF3244">
      <w:pPr>
        <w:pStyle w:val="a5"/>
        <w:shd w:val="clear" w:color="auto" w:fill="auto"/>
        <w:spacing w:line="240" w:lineRule="auto"/>
        <w:ind w:right="380" w:firstLine="0"/>
        <w:jc w:val="both"/>
        <w:rPr>
          <w:sz w:val="24"/>
          <w:szCs w:val="24"/>
        </w:rPr>
      </w:pPr>
      <w:r w:rsidRPr="00FF3244">
        <w:rPr>
          <w:sz w:val="24"/>
          <w:szCs w:val="24"/>
        </w:rPr>
        <w:t xml:space="preserve">1.5. Предметом муниципального жилищного контроля является соблюдение юридическим лицом, индивидуальным предпринимателями и гражданами требований, установленных в отношении муниципального жилищного фонда законодательством Российской Федерации, нормативными правовыми актами Республики Башкортостан, муниципальными правовыми актами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00CF577C" w:rsidRPr="00FF3244">
        <w:rPr>
          <w:sz w:val="24"/>
          <w:szCs w:val="24"/>
        </w:rPr>
        <w:lastRenderedPageBreak/>
        <w:t xml:space="preserve">муниципального района </w:t>
      </w:r>
      <w:proofErr w:type="spellStart"/>
      <w:r w:rsidR="00CF577C" w:rsidRPr="00FF3244">
        <w:rPr>
          <w:sz w:val="24"/>
          <w:szCs w:val="24"/>
        </w:rPr>
        <w:t>Бакалинский</w:t>
      </w:r>
      <w:proofErr w:type="spellEnd"/>
      <w:r w:rsidR="00CF577C" w:rsidRPr="00FF3244">
        <w:rPr>
          <w:sz w:val="24"/>
          <w:szCs w:val="24"/>
        </w:rPr>
        <w:t xml:space="preserve"> район Республики </w:t>
      </w:r>
      <w:proofErr w:type="gramStart"/>
      <w:r w:rsidR="00CF577C" w:rsidRPr="00FF3244">
        <w:rPr>
          <w:sz w:val="24"/>
          <w:szCs w:val="24"/>
        </w:rPr>
        <w:t>Башкортостан</w:t>
      </w:r>
      <w:proofErr w:type="gramEnd"/>
      <w:r w:rsidR="00CF577C" w:rsidRPr="00FF3244">
        <w:rPr>
          <w:sz w:val="24"/>
          <w:szCs w:val="24"/>
        </w:rPr>
        <w:t xml:space="preserve"> </w:t>
      </w:r>
      <w:r w:rsidRPr="00FF3244">
        <w:rPr>
          <w:sz w:val="24"/>
          <w:szCs w:val="24"/>
        </w:rPr>
        <w:t>в том числе требований (далее - обязательные требования):</w:t>
      </w:r>
    </w:p>
    <w:p w:rsidR="00C51C52" w:rsidRPr="00FF3244" w:rsidRDefault="00C51C52" w:rsidP="00FF3244">
      <w:pPr>
        <w:pStyle w:val="a5"/>
        <w:numPr>
          <w:ilvl w:val="0"/>
          <w:numId w:val="2"/>
        </w:numPr>
        <w:shd w:val="clear" w:color="auto" w:fill="auto"/>
        <w:tabs>
          <w:tab w:val="left" w:pos="740"/>
        </w:tabs>
        <w:spacing w:line="240" w:lineRule="auto"/>
        <w:ind w:firstLine="0"/>
        <w:jc w:val="both"/>
        <w:rPr>
          <w:sz w:val="24"/>
          <w:szCs w:val="24"/>
        </w:rPr>
      </w:pPr>
      <w:r w:rsidRPr="00FF3244">
        <w:rPr>
          <w:sz w:val="24"/>
          <w:szCs w:val="24"/>
        </w:rPr>
        <w:t>к использованию жилого помещения по назначению;</w:t>
      </w:r>
    </w:p>
    <w:p w:rsidR="00C51C52" w:rsidRPr="00FF3244" w:rsidRDefault="00C51C52" w:rsidP="00FF3244">
      <w:pPr>
        <w:pStyle w:val="a5"/>
        <w:numPr>
          <w:ilvl w:val="0"/>
          <w:numId w:val="2"/>
        </w:numPr>
        <w:shd w:val="clear" w:color="auto" w:fill="auto"/>
        <w:tabs>
          <w:tab w:val="left" w:pos="740"/>
        </w:tabs>
        <w:spacing w:line="240" w:lineRule="auto"/>
        <w:ind w:firstLine="0"/>
        <w:jc w:val="both"/>
        <w:rPr>
          <w:sz w:val="24"/>
          <w:szCs w:val="24"/>
        </w:rPr>
      </w:pPr>
      <w:r w:rsidRPr="00FF3244">
        <w:rPr>
          <w:sz w:val="24"/>
          <w:szCs w:val="24"/>
        </w:rPr>
        <w:t>к сохранности жилого помещения;</w:t>
      </w:r>
    </w:p>
    <w:p w:rsidR="00C51C52" w:rsidRPr="00FF3244" w:rsidRDefault="00C51C52" w:rsidP="00FF3244">
      <w:pPr>
        <w:pStyle w:val="a5"/>
        <w:numPr>
          <w:ilvl w:val="0"/>
          <w:numId w:val="2"/>
        </w:numPr>
        <w:shd w:val="clear" w:color="auto" w:fill="auto"/>
        <w:tabs>
          <w:tab w:val="left" w:pos="740"/>
        </w:tabs>
        <w:spacing w:line="240" w:lineRule="auto"/>
        <w:ind w:firstLine="0"/>
        <w:jc w:val="both"/>
        <w:rPr>
          <w:sz w:val="24"/>
          <w:szCs w:val="24"/>
        </w:rPr>
      </w:pPr>
      <w:r w:rsidRPr="00FF3244">
        <w:rPr>
          <w:sz w:val="24"/>
          <w:szCs w:val="24"/>
        </w:rPr>
        <w:t>к обеспечению надлежащего состояния помещения;</w:t>
      </w:r>
    </w:p>
    <w:p w:rsidR="00C51C52" w:rsidRPr="00FF3244" w:rsidRDefault="00C51C52" w:rsidP="00FF3244">
      <w:pPr>
        <w:pStyle w:val="a5"/>
        <w:numPr>
          <w:ilvl w:val="0"/>
          <w:numId w:val="2"/>
        </w:numPr>
        <w:shd w:val="clear" w:color="auto" w:fill="auto"/>
        <w:tabs>
          <w:tab w:val="left" w:pos="740"/>
        </w:tabs>
        <w:spacing w:line="240" w:lineRule="auto"/>
        <w:ind w:firstLine="0"/>
        <w:jc w:val="both"/>
        <w:rPr>
          <w:sz w:val="24"/>
          <w:szCs w:val="24"/>
        </w:rPr>
      </w:pPr>
      <w:r w:rsidRPr="00FF3244">
        <w:rPr>
          <w:sz w:val="24"/>
          <w:szCs w:val="24"/>
        </w:rPr>
        <w:t>к порядку переустройства и перепланировки жилых помещений;</w:t>
      </w:r>
    </w:p>
    <w:p w:rsidR="00C51C52" w:rsidRPr="00FF3244" w:rsidRDefault="00C51C52" w:rsidP="00FF3244">
      <w:pPr>
        <w:pStyle w:val="a5"/>
        <w:numPr>
          <w:ilvl w:val="0"/>
          <w:numId w:val="2"/>
        </w:numPr>
        <w:shd w:val="clear" w:color="auto" w:fill="auto"/>
        <w:tabs>
          <w:tab w:val="left" w:pos="740"/>
        </w:tabs>
        <w:spacing w:line="240" w:lineRule="auto"/>
        <w:ind w:firstLine="0"/>
        <w:jc w:val="both"/>
        <w:rPr>
          <w:sz w:val="24"/>
          <w:szCs w:val="24"/>
        </w:rPr>
      </w:pPr>
      <w:r w:rsidRPr="00FF3244">
        <w:rPr>
          <w:sz w:val="24"/>
          <w:szCs w:val="24"/>
        </w:rPr>
        <w:t>к своевременности и полноте внесения платы за жилое помещение и коммунальные</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услуги.</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1.6.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C51C52" w:rsidRPr="00FF3244" w:rsidRDefault="00C51C52" w:rsidP="00FF3244">
      <w:pPr>
        <w:pStyle w:val="a5"/>
        <w:numPr>
          <w:ilvl w:val="1"/>
          <w:numId w:val="2"/>
        </w:numPr>
        <w:shd w:val="clear" w:color="auto" w:fill="auto"/>
        <w:tabs>
          <w:tab w:val="left" w:pos="990"/>
        </w:tabs>
        <w:spacing w:line="240" w:lineRule="auto"/>
        <w:ind w:right="20" w:firstLine="0"/>
        <w:jc w:val="both"/>
        <w:rPr>
          <w:sz w:val="24"/>
          <w:szCs w:val="24"/>
        </w:rPr>
      </w:pPr>
      <w:r w:rsidRPr="00FF3244">
        <w:rPr>
          <w:sz w:val="24"/>
          <w:szCs w:val="24"/>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C51C52" w:rsidRPr="00FF3244" w:rsidRDefault="00C51C52" w:rsidP="00FF3244">
      <w:pPr>
        <w:pStyle w:val="a5"/>
        <w:numPr>
          <w:ilvl w:val="1"/>
          <w:numId w:val="2"/>
        </w:numPr>
        <w:shd w:val="clear" w:color="auto" w:fill="auto"/>
        <w:tabs>
          <w:tab w:val="left" w:pos="1042"/>
        </w:tabs>
        <w:spacing w:line="240" w:lineRule="auto"/>
        <w:ind w:right="20" w:firstLine="0"/>
        <w:jc w:val="both"/>
        <w:rPr>
          <w:sz w:val="24"/>
          <w:szCs w:val="24"/>
        </w:rPr>
      </w:pPr>
      <w:r w:rsidRPr="00FF3244">
        <w:rPr>
          <w:sz w:val="24"/>
          <w:szCs w:val="24"/>
        </w:rPr>
        <w:t>обращаться в органы внутренних дел за содействием в предотвращении или пресечении действий, препятствующих осуществлению муниципального жилищного контроля, а также в установлении (выявлении) лиц, виновных в нарушении обязательных требований;</w:t>
      </w:r>
    </w:p>
    <w:p w:rsidR="00C51C52" w:rsidRPr="00FF3244" w:rsidRDefault="00C51C52" w:rsidP="00FF3244">
      <w:pPr>
        <w:pStyle w:val="a5"/>
        <w:numPr>
          <w:ilvl w:val="1"/>
          <w:numId w:val="2"/>
        </w:numPr>
        <w:shd w:val="clear" w:color="auto" w:fill="auto"/>
        <w:tabs>
          <w:tab w:val="left" w:pos="1095"/>
        </w:tabs>
        <w:spacing w:line="240" w:lineRule="auto"/>
        <w:ind w:right="20" w:firstLine="0"/>
        <w:jc w:val="both"/>
        <w:rPr>
          <w:sz w:val="24"/>
          <w:szCs w:val="24"/>
        </w:rPr>
      </w:pPr>
      <w:r w:rsidRPr="00FF3244">
        <w:rPr>
          <w:sz w:val="24"/>
          <w:szCs w:val="24"/>
        </w:rPr>
        <w:t>привлекать к проведению проверки юридических лиц и индивидуальных предпринимателей экспертов, экспертные организации, не состоящие в гражданск</w:t>
      </w:r>
      <w:proofErr w:type="gramStart"/>
      <w:r w:rsidRPr="00FF3244">
        <w:rPr>
          <w:sz w:val="24"/>
          <w:szCs w:val="24"/>
        </w:rPr>
        <w:t>о-</w:t>
      </w:r>
      <w:proofErr w:type="gramEnd"/>
      <w:r w:rsidRPr="00FF3244">
        <w:rPr>
          <w:sz w:val="24"/>
          <w:szCs w:val="24"/>
        </w:rPr>
        <w:t xml:space="preserve"> правовых и трудовых отношениях с субъектами проверок, в отношении которых проводится проверка, и не являющиеся аффилированными лицами проверяемых лиц;</w:t>
      </w:r>
    </w:p>
    <w:p w:rsidR="00C51C52" w:rsidRPr="00FF3244" w:rsidRDefault="00C51C52" w:rsidP="00FF3244">
      <w:pPr>
        <w:pStyle w:val="a5"/>
        <w:numPr>
          <w:ilvl w:val="1"/>
          <w:numId w:val="2"/>
        </w:numPr>
        <w:shd w:val="clear" w:color="auto" w:fill="auto"/>
        <w:tabs>
          <w:tab w:val="left" w:pos="1119"/>
        </w:tabs>
        <w:spacing w:line="240" w:lineRule="auto"/>
        <w:ind w:right="20" w:firstLine="0"/>
        <w:jc w:val="both"/>
        <w:rPr>
          <w:sz w:val="24"/>
          <w:szCs w:val="24"/>
        </w:rPr>
      </w:pPr>
      <w:proofErr w:type="gramStart"/>
      <w:r w:rsidRPr="00FF3244">
        <w:rPr>
          <w:sz w:val="24"/>
          <w:szCs w:val="24"/>
        </w:rPr>
        <w:t>беспрепятственно по предъявлении служебного удостоверения и копии распоряжения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FF3244">
        <w:rPr>
          <w:sz w:val="24"/>
          <w:szCs w:val="24"/>
        </w:rPr>
        <w:t xml:space="preserve"> </w:t>
      </w:r>
      <w:proofErr w:type="gramStart"/>
      <w:r w:rsidRPr="00FF3244">
        <w:rPr>
          <w:sz w:val="24"/>
          <w:szCs w:val="24"/>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FF3244">
        <w:rPr>
          <w:sz w:val="24"/>
          <w:szCs w:val="24"/>
        </w:rPr>
        <w:t xml:space="preserve"> </w:t>
      </w:r>
      <w:proofErr w:type="gramStart"/>
      <w:r w:rsidRPr="00FF3244">
        <w:rPr>
          <w:sz w:val="24"/>
          <w:szCs w:val="24"/>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Жилищного кодекса РФ, правомерность утверждения условий этого договора и его</w:t>
      </w:r>
      <w:proofErr w:type="gramEnd"/>
      <w:r w:rsidRPr="00FF3244">
        <w:rPr>
          <w:sz w:val="24"/>
          <w:szCs w:val="24"/>
        </w:rPr>
        <w:t xml:space="preserve"> заключения;</w:t>
      </w:r>
    </w:p>
    <w:p w:rsidR="00C51C52" w:rsidRPr="00FF3244" w:rsidRDefault="00C51C52" w:rsidP="00FF3244">
      <w:pPr>
        <w:pStyle w:val="a5"/>
        <w:numPr>
          <w:ilvl w:val="1"/>
          <w:numId w:val="2"/>
        </w:numPr>
        <w:shd w:val="clear" w:color="auto" w:fill="auto"/>
        <w:tabs>
          <w:tab w:val="left" w:pos="1028"/>
        </w:tabs>
        <w:spacing w:line="240" w:lineRule="auto"/>
        <w:ind w:right="20" w:firstLine="0"/>
        <w:jc w:val="both"/>
        <w:rPr>
          <w:sz w:val="24"/>
          <w:szCs w:val="24"/>
        </w:rPr>
      </w:pPr>
      <w:r w:rsidRPr="00FF3244">
        <w:rPr>
          <w:sz w:val="24"/>
          <w:szCs w:val="24"/>
        </w:rPr>
        <w:t xml:space="preserve">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w:t>
      </w:r>
      <w:proofErr w:type="gramStart"/>
      <w:r w:rsidRPr="00FF3244">
        <w:rPr>
          <w:sz w:val="24"/>
          <w:szCs w:val="24"/>
        </w:rPr>
        <w:t>направления такого предписания несоответствия устава товарищества собственников</w:t>
      </w:r>
      <w:proofErr w:type="gramEnd"/>
      <w:r w:rsidRPr="00FF3244">
        <w:rPr>
          <w:sz w:val="24"/>
          <w:szCs w:val="24"/>
        </w:rPr>
        <w:t xml:space="preserve"> жилья, внесенных в устав изменений обязательным требованиям;</w:t>
      </w:r>
    </w:p>
    <w:p w:rsidR="00C51C52" w:rsidRPr="00FF3244" w:rsidRDefault="00C51C52" w:rsidP="00FF3244">
      <w:pPr>
        <w:pStyle w:val="a5"/>
        <w:numPr>
          <w:ilvl w:val="1"/>
          <w:numId w:val="2"/>
        </w:numPr>
        <w:shd w:val="clear" w:color="auto" w:fill="auto"/>
        <w:tabs>
          <w:tab w:val="left" w:pos="1028"/>
        </w:tabs>
        <w:spacing w:line="240" w:lineRule="auto"/>
        <w:ind w:right="20" w:firstLine="0"/>
        <w:jc w:val="both"/>
        <w:rPr>
          <w:sz w:val="24"/>
          <w:szCs w:val="24"/>
        </w:rPr>
      </w:pPr>
      <w:r w:rsidRPr="00FF3244">
        <w:rPr>
          <w:sz w:val="24"/>
          <w:szCs w:val="24"/>
        </w:rP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51C52" w:rsidRPr="00FF3244" w:rsidRDefault="00C51C52" w:rsidP="00FF3244">
      <w:pPr>
        <w:pStyle w:val="a5"/>
        <w:numPr>
          <w:ilvl w:val="1"/>
          <w:numId w:val="2"/>
        </w:numPr>
        <w:shd w:val="clear" w:color="auto" w:fill="auto"/>
        <w:tabs>
          <w:tab w:val="left" w:pos="1014"/>
        </w:tabs>
        <w:spacing w:line="240" w:lineRule="auto"/>
        <w:ind w:right="20" w:firstLine="0"/>
        <w:jc w:val="both"/>
        <w:rPr>
          <w:sz w:val="24"/>
          <w:szCs w:val="24"/>
        </w:rPr>
      </w:pPr>
      <w:r w:rsidRPr="00FF3244">
        <w:rPr>
          <w:sz w:val="24"/>
          <w:szCs w:val="24"/>
        </w:rPr>
        <w:lastRenderedPageBreak/>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51C52" w:rsidRPr="00FF3244" w:rsidRDefault="00C51C52" w:rsidP="00FF3244">
      <w:pPr>
        <w:pStyle w:val="a5"/>
        <w:numPr>
          <w:ilvl w:val="1"/>
          <w:numId w:val="2"/>
        </w:numPr>
        <w:shd w:val="clear" w:color="auto" w:fill="auto"/>
        <w:tabs>
          <w:tab w:val="left" w:pos="1177"/>
        </w:tabs>
        <w:spacing w:line="240" w:lineRule="auto"/>
        <w:ind w:right="20" w:firstLine="0"/>
        <w:jc w:val="both"/>
        <w:rPr>
          <w:sz w:val="24"/>
          <w:szCs w:val="24"/>
        </w:rPr>
      </w:pPr>
      <w:proofErr w:type="gramStart"/>
      <w:r w:rsidRPr="00FF3244">
        <w:rPr>
          <w:sz w:val="24"/>
          <w:szCs w:val="24"/>
        </w:rPr>
        <w:t>органы муниципального жилищного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w:t>
      </w:r>
      <w:proofErr w:type="gramEnd"/>
      <w:r w:rsidRPr="00FF3244">
        <w:rPr>
          <w:sz w:val="24"/>
          <w:szCs w:val="24"/>
        </w:rPr>
        <w:t xml:space="preserve"> в случаях </w:t>
      </w:r>
      <w:proofErr w:type="gramStart"/>
      <w:r w:rsidRPr="00FF3244">
        <w:rPr>
          <w:sz w:val="24"/>
          <w:szCs w:val="24"/>
        </w:rPr>
        <w:t>выявления нарушений порядка создания товарищества собственников</w:t>
      </w:r>
      <w:proofErr w:type="gramEnd"/>
      <w:r w:rsidRPr="00FF3244">
        <w:rPr>
          <w:sz w:val="24"/>
          <w:szCs w:val="24"/>
        </w:rPr>
        <w:t xml:space="preserve"> жилья, выбора управляющей организации, утверждения условий договора управления многоквартирным домом и его заключения.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1.9. Должностные лица органа муниципального контроля при проведении проверки обязаны:</w:t>
      </w:r>
    </w:p>
    <w:p w:rsidR="00C51C52" w:rsidRPr="00FF3244" w:rsidRDefault="00C51C52" w:rsidP="00FF3244">
      <w:pPr>
        <w:pStyle w:val="a5"/>
        <w:numPr>
          <w:ilvl w:val="2"/>
          <w:numId w:val="2"/>
        </w:numPr>
        <w:shd w:val="clear" w:color="auto" w:fill="auto"/>
        <w:tabs>
          <w:tab w:val="left" w:pos="1441"/>
        </w:tabs>
        <w:spacing w:line="240" w:lineRule="auto"/>
        <w:ind w:right="20" w:firstLine="0"/>
        <w:jc w:val="both"/>
        <w:rPr>
          <w:sz w:val="24"/>
          <w:szCs w:val="24"/>
        </w:rPr>
      </w:pPr>
      <w:r w:rsidRPr="00FF3244">
        <w:rPr>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C51C52" w:rsidRPr="00FF3244" w:rsidRDefault="00C51C52" w:rsidP="00FF3244">
      <w:pPr>
        <w:pStyle w:val="a5"/>
        <w:numPr>
          <w:ilvl w:val="2"/>
          <w:numId w:val="2"/>
        </w:numPr>
        <w:shd w:val="clear" w:color="auto" w:fill="auto"/>
        <w:tabs>
          <w:tab w:val="left" w:pos="1470"/>
        </w:tabs>
        <w:spacing w:line="240" w:lineRule="auto"/>
        <w:ind w:right="20" w:firstLine="0"/>
        <w:jc w:val="both"/>
        <w:rPr>
          <w:sz w:val="24"/>
          <w:szCs w:val="24"/>
        </w:rPr>
      </w:pPr>
      <w:r w:rsidRPr="00FF3244">
        <w:rPr>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C51C52" w:rsidRPr="00FF3244" w:rsidRDefault="00C51C52" w:rsidP="00FF3244">
      <w:pPr>
        <w:pStyle w:val="a5"/>
        <w:numPr>
          <w:ilvl w:val="2"/>
          <w:numId w:val="2"/>
        </w:numPr>
        <w:shd w:val="clear" w:color="auto" w:fill="auto"/>
        <w:tabs>
          <w:tab w:val="left" w:pos="1470"/>
        </w:tabs>
        <w:spacing w:line="240" w:lineRule="auto"/>
        <w:ind w:right="20" w:firstLine="0"/>
        <w:jc w:val="both"/>
        <w:rPr>
          <w:sz w:val="24"/>
          <w:szCs w:val="24"/>
        </w:rPr>
      </w:pPr>
      <w:r w:rsidRPr="00FF3244">
        <w:rPr>
          <w:sz w:val="24"/>
          <w:szCs w:val="24"/>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C51C52" w:rsidRPr="00FF3244" w:rsidRDefault="00C51C52" w:rsidP="00FF3244">
      <w:pPr>
        <w:pStyle w:val="a5"/>
        <w:numPr>
          <w:ilvl w:val="2"/>
          <w:numId w:val="2"/>
        </w:numPr>
        <w:shd w:val="clear" w:color="auto" w:fill="auto"/>
        <w:tabs>
          <w:tab w:val="left" w:pos="1470"/>
        </w:tabs>
        <w:spacing w:line="240" w:lineRule="auto"/>
        <w:ind w:right="20" w:firstLine="0"/>
        <w:jc w:val="both"/>
        <w:rPr>
          <w:sz w:val="24"/>
          <w:szCs w:val="24"/>
        </w:rPr>
      </w:pPr>
      <w:r w:rsidRPr="00FF3244">
        <w:rPr>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C51C52" w:rsidRPr="00FF3244" w:rsidRDefault="00C51C52" w:rsidP="00FF3244">
      <w:pPr>
        <w:pStyle w:val="a5"/>
        <w:numPr>
          <w:ilvl w:val="2"/>
          <w:numId w:val="2"/>
        </w:numPr>
        <w:shd w:val="clear" w:color="auto" w:fill="auto"/>
        <w:tabs>
          <w:tab w:val="left" w:pos="1359"/>
        </w:tabs>
        <w:spacing w:line="240" w:lineRule="auto"/>
        <w:ind w:firstLine="0"/>
        <w:jc w:val="both"/>
        <w:rPr>
          <w:sz w:val="24"/>
          <w:szCs w:val="24"/>
        </w:rPr>
      </w:pPr>
      <w:r w:rsidRPr="00FF3244">
        <w:rPr>
          <w:sz w:val="24"/>
          <w:szCs w:val="24"/>
        </w:rPr>
        <w:t>не препятствовать руководителю, иному должностному лицу или уполномоченному</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51C52" w:rsidRPr="00FF3244" w:rsidRDefault="00C51C52" w:rsidP="00FF3244">
      <w:pPr>
        <w:pStyle w:val="a5"/>
        <w:numPr>
          <w:ilvl w:val="2"/>
          <w:numId w:val="2"/>
        </w:numPr>
        <w:shd w:val="clear" w:color="auto" w:fill="auto"/>
        <w:tabs>
          <w:tab w:val="left" w:pos="1460"/>
        </w:tabs>
        <w:spacing w:line="240" w:lineRule="auto"/>
        <w:ind w:right="20" w:firstLine="0"/>
        <w:jc w:val="both"/>
        <w:rPr>
          <w:sz w:val="24"/>
          <w:szCs w:val="24"/>
        </w:rPr>
      </w:pPr>
      <w:r w:rsidRPr="00FF3244">
        <w:rPr>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51C52" w:rsidRPr="00FF3244" w:rsidRDefault="00C51C52" w:rsidP="00FF3244">
      <w:pPr>
        <w:pStyle w:val="a5"/>
        <w:numPr>
          <w:ilvl w:val="2"/>
          <w:numId w:val="2"/>
        </w:numPr>
        <w:shd w:val="clear" w:color="auto" w:fill="auto"/>
        <w:tabs>
          <w:tab w:val="left" w:pos="1450"/>
        </w:tabs>
        <w:spacing w:line="240" w:lineRule="auto"/>
        <w:ind w:right="20" w:firstLine="0"/>
        <w:jc w:val="both"/>
        <w:rPr>
          <w:sz w:val="24"/>
          <w:szCs w:val="24"/>
        </w:rPr>
      </w:pPr>
      <w:r w:rsidRPr="00FF3244">
        <w:rPr>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51C52" w:rsidRPr="00FF3244" w:rsidRDefault="00C51C52" w:rsidP="00FF3244">
      <w:pPr>
        <w:pStyle w:val="a5"/>
        <w:numPr>
          <w:ilvl w:val="2"/>
          <w:numId w:val="2"/>
        </w:numPr>
        <w:shd w:val="clear" w:color="auto" w:fill="auto"/>
        <w:tabs>
          <w:tab w:val="left" w:pos="1446"/>
        </w:tabs>
        <w:spacing w:line="240" w:lineRule="auto"/>
        <w:ind w:right="20" w:firstLine="0"/>
        <w:jc w:val="both"/>
        <w:rPr>
          <w:sz w:val="24"/>
          <w:szCs w:val="24"/>
        </w:rPr>
      </w:pPr>
      <w:proofErr w:type="gramStart"/>
      <w:r w:rsidRPr="00FF3244">
        <w:rPr>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w:t>
      </w:r>
      <w:proofErr w:type="gramEnd"/>
      <w:r w:rsidRPr="00FF3244">
        <w:rPr>
          <w:sz w:val="24"/>
          <w:szCs w:val="24"/>
        </w:rPr>
        <w:t xml:space="preserve"> индивидуальных предпринимателей, юридических лиц;</w:t>
      </w:r>
    </w:p>
    <w:p w:rsidR="00C51C52" w:rsidRPr="00FF3244" w:rsidRDefault="00C51C52" w:rsidP="00FF3244">
      <w:pPr>
        <w:pStyle w:val="a5"/>
        <w:numPr>
          <w:ilvl w:val="2"/>
          <w:numId w:val="2"/>
        </w:numPr>
        <w:shd w:val="clear" w:color="auto" w:fill="auto"/>
        <w:tabs>
          <w:tab w:val="left" w:pos="1374"/>
        </w:tabs>
        <w:spacing w:line="240" w:lineRule="auto"/>
        <w:ind w:firstLine="0"/>
        <w:jc w:val="both"/>
        <w:rPr>
          <w:sz w:val="24"/>
          <w:szCs w:val="24"/>
        </w:rPr>
      </w:pPr>
      <w:r w:rsidRPr="00FF3244">
        <w:rPr>
          <w:sz w:val="24"/>
          <w:szCs w:val="24"/>
        </w:rPr>
        <w:t xml:space="preserve">доказывать обоснованность своих действий при их обжаловании </w:t>
      </w:r>
      <w:proofErr w:type="gramStart"/>
      <w:r w:rsidRPr="00FF3244">
        <w:rPr>
          <w:sz w:val="24"/>
          <w:szCs w:val="24"/>
        </w:rPr>
        <w:t>юридическими</w:t>
      </w:r>
      <w:proofErr w:type="gramEnd"/>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лицами, индивидуальными предпринимателями в порядке, установленном законодательством Российской Федерации;</w:t>
      </w:r>
    </w:p>
    <w:p w:rsidR="00C51C52" w:rsidRPr="00FF3244" w:rsidRDefault="00C51C52" w:rsidP="00FF3244">
      <w:pPr>
        <w:pStyle w:val="a5"/>
        <w:numPr>
          <w:ilvl w:val="2"/>
          <w:numId w:val="2"/>
        </w:numPr>
        <w:shd w:val="clear" w:color="auto" w:fill="auto"/>
        <w:tabs>
          <w:tab w:val="left" w:pos="1441"/>
        </w:tabs>
        <w:spacing w:line="240" w:lineRule="auto"/>
        <w:ind w:right="20" w:firstLine="0"/>
        <w:jc w:val="both"/>
        <w:rPr>
          <w:sz w:val="24"/>
          <w:szCs w:val="24"/>
        </w:rPr>
      </w:pPr>
      <w:r w:rsidRPr="00FF3244">
        <w:rPr>
          <w:sz w:val="24"/>
          <w:szCs w:val="24"/>
        </w:rPr>
        <w:lastRenderedPageBreak/>
        <w:t>соблюдать сроки проведения проверки, установленные настоящим административным регламентом;</w:t>
      </w:r>
    </w:p>
    <w:p w:rsidR="00C51C52" w:rsidRPr="00FF3244" w:rsidRDefault="00C51C52" w:rsidP="00FF3244">
      <w:pPr>
        <w:pStyle w:val="a5"/>
        <w:numPr>
          <w:ilvl w:val="2"/>
          <w:numId w:val="2"/>
        </w:numPr>
        <w:shd w:val="clear" w:color="auto" w:fill="auto"/>
        <w:tabs>
          <w:tab w:val="left" w:pos="1441"/>
        </w:tabs>
        <w:spacing w:line="240" w:lineRule="auto"/>
        <w:ind w:right="20" w:firstLine="0"/>
        <w:jc w:val="both"/>
        <w:rPr>
          <w:sz w:val="24"/>
          <w:szCs w:val="24"/>
        </w:rPr>
      </w:pPr>
      <w:r w:rsidRPr="00FF3244">
        <w:rPr>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C51C52" w:rsidRPr="00FF3244" w:rsidRDefault="00C51C52" w:rsidP="00FF3244">
      <w:pPr>
        <w:pStyle w:val="a5"/>
        <w:numPr>
          <w:ilvl w:val="2"/>
          <w:numId w:val="2"/>
        </w:numPr>
        <w:shd w:val="clear" w:color="auto" w:fill="auto"/>
        <w:tabs>
          <w:tab w:val="left" w:pos="1441"/>
        </w:tabs>
        <w:spacing w:line="240" w:lineRule="auto"/>
        <w:ind w:right="20" w:firstLine="0"/>
        <w:jc w:val="both"/>
        <w:rPr>
          <w:sz w:val="24"/>
          <w:szCs w:val="24"/>
        </w:rPr>
      </w:pPr>
      <w:r w:rsidRPr="00FF3244">
        <w:rPr>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51C52" w:rsidRPr="00FF3244" w:rsidRDefault="00C51C52" w:rsidP="00FF3244">
      <w:pPr>
        <w:pStyle w:val="a5"/>
        <w:shd w:val="clear" w:color="auto" w:fill="auto"/>
        <w:spacing w:line="240" w:lineRule="auto"/>
        <w:ind w:right="20" w:firstLine="0"/>
        <w:rPr>
          <w:sz w:val="24"/>
          <w:szCs w:val="24"/>
        </w:rPr>
      </w:pPr>
      <w:r w:rsidRPr="00FF3244">
        <w:rPr>
          <w:sz w:val="24"/>
          <w:szCs w:val="24"/>
        </w:rPr>
        <w:t>ознакомить их с положениями настоящего административного регламента, в соответствии с которым проводится проверка;</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13) осуществлять запись о проведенной проверке в журнале учета проверок.</w:t>
      </w:r>
    </w:p>
    <w:p w:rsidR="00C51C52" w:rsidRPr="00FF3244" w:rsidRDefault="00C51C52" w:rsidP="006D4029">
      <w:pPr>
        <w:pStyle w:val="a5"/>
        <w:numPr>
          <w:ilvl w:val="0"/>
          <w:numId w:val="3"/>
        </w:numPr>
        <w:shd w:val="clear" w:color="auto" w:fill="auto"/>
        <w:tabs>
          <w:tab w:val="left" w:pos="1762"/>
        </w:tabs>
        <w:spacing w:line="240" w:lineRule="auto"/>
        <w:ind w:right="20" w:firstLine="0"/>
        <w:jc w:val="both"/>
        <w:rPr>
          <w:sz w:val="24"/>
          <w:szCs w:val="24"/>
        </w:rPr>
      </w:pPr>
      <w:r w:rsidRPr="00FF3244">
        <w:rPr>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51C52" w:rsidRPr="00FF3244" w:rsidRDefault="00C51C52" w:rsidP="00FF3244">
      <w:pPr>
        <w:pStyle w:val="a5"/>
        <w:numPr>
          <w:ilvl w:val="1"/>
          <w:numId w:val="3"/>
        </w:numPr>
        <w:shd w:val="clear" w:color="auto" w:fill="auto"/>
        <w:tabs>
          <w:tab w:val="left" w:pos="1374"/>
        </w:tabs>
        <w:spacing w:line="240" w:lineRule="auto"/>
        <w:ind w:right="20" w:firstLine="0"/>
        <w:jc w:val="both"/>
        <w:rPr>
          <w:sz w:val="24"/>
          <w:szCs w:val="24"/>
        </w:rPr>
      </w:pPr>
      <w:r w:rsidRPr="00FF3244">
        <w:rPr>
          <w:sz w:val="24"/>
          <w:szCs w:val="24"/>
        </w:rPr>
        <w:t>непосредственно присутствовать при проведении проверки, давать объяснения по вопросам, относящимся к предмету проверки;</w:t>
      </w:r>
    </w:p>
    <w:p w:rsidR="00C51C52" w:rsidRPr="00FF3244" w:rsidRDefault="00C51C52" w:rsidP="00FF3244">
      <w:pPr>
        <w:pStyle w:val="a5"/>
        <w:numPr>
          <w:ilvl w:val="1"/>
          <w:numId w:val="3"/>
        </w:numPr>
        <w:shd w:val="clear" w:color="auto" w:fill="auto"/>
        <w:tabs>
          <w:tab w:val="left" w:pos="1302"/>
        </w:tabs>
        <w:spacing w:line="240" w:lineRule="auto"/>
        <w:ind w:right="20" w:firstLine="0"/>
        <w:jc w:val="both"/>
        <w:rPr>
          <w:sz w:val="24"/>
          <w:szCs w:val="24"/>
        </w:rPr>
      </w:pPr>
      <w:r w:rsidRPr="00FF3244">
        <w:rPr>
          <w:sz w:val="24"/>
          <w:szCs w:val="24"/>
        </w:rPr>
        <w:t>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C51C52" w:rsidRPr="00FF3244" w:rsidRDefault="00C51C52" w:rsidP="00FF3244">
      <w:pPr>
        <w:pStyle w:val="a5"/>
        <w:numPr>
          <w:ilvl w:val="1"/>
          <w:numId w:val="3"/>
        </w:numPr>
        <w:shd w:val="clear" w:color="auto" w:fill="auto"/>
        <w:tabs>
          <w:tab w:val="left" w:pos="1177"/>
        </w:tabs>
        <w:spacing w:line="240" w:lineRule="auto"/>
        <w:ind w:right="20" w:firstLine="0"/>
        <w:jc w:val="both"/>
        <w:rPr>
          <w:sz w:val="24"/>
          <w:szCs w:val="24"/>
        </w:rPr>
      </w:pPr>
      <w:r w:rsidRPr="00FF3244">
        <w:rPr>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C51C52" w:rsidRPr="00FF3244" w:rsidRDefault="00C51C52" w:rsidP="00FF3244">
      <w:pPr>
        <w:pStyle w:val="a5"/>
        <w:numPr>
          <w:ilvl w:val="1"/>
          <w:numId w:val="3"/>
        </w:numPr>
        <w:shd w:val="clear" w:color="auto" w:fill="auto"/>
        <w:tabs>
          <w:tab w:val="left" w:pos="1494"/>
        </w:tabs>
        <w:spacing w:line="240" w:lineRule="auto"/>
        <w:ind w:right="20" w:firstLine="0"/>
        <w:jc w:val="both"/>
        <w:rPr>
          <w:sz w:val="24"/>
          <w:szCs w:val="24"/>
        </w:rPr>
      </w:pPr>
      <w:r w:rsidRPr="00FF3244">
        <w:rPr>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51C52" w:rsidRPr="00FF3244" w:rsidRDefault="00C51C52" w:rsidP="00FF3244">
      <w:pPr>
        <w:pStyle w:val="a5"/>
        <w:numPr>
          <w:ilvl w:val="0"/>
          <w:numId w:val="3"/>
        </w:numPr>
        <w:shd w:val="clear" w:color="auto" w:fill="auto"/>
        <w:tabs>
          <w:tab w:val="left" w:pos="1590"/>
        </w:tabs>
        <w:spacing w:line="240" w:lineRule="auto"/>
        <w:ind w:right="20" w:firstLine="0"/>
        <w:jc w:val="both"/>
        <w:rPr>
          <w:sz w:val="24"/>
          <w:szCs w:val="24"/>
        </w:rPr>
      </w:pPr>
      <w:proofErr w:type="gramStart"/>
      <w:r w:rsidRPr="00FF3244">
        <w:rPr>
          <w:sz w:val="24"/>
          <w:szCs w:val="24"/>
        </w:rPr>
        <w:t>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roofErr w:type="gramEnd"/>
    </w:p>
    <w:p w:rsidR="00C51C52" w:rsidRDefault="00C51C52" w:rsidP="00FF3244">
      <w:pPr>
        <w:pStyle w:val="a5"/>
        <w:shd w:val="clear" w:color="auto" w:fill="auto"/>
        <w:spacing w:line="240" w:lineRule="auto"/>
        <w:ind w:right="20" w:firstLine="0"/>
        <w:jc w:val="both"/>
        <w:rPr>
          <w:sz w:val="24"/>
          <w:szCs w:val="24"/>
        </w:rPr>
      </w:pPr>
      <w:r w:rsidRPr="00FF3244">
        <w:rPr>
          <w:sz w:val="24"/>
          <w:szCs w:val="24"/>
        </w:rPr>
        <w:t>1.12. Результатом осуществления муниципального жилищного контроля является акт проверки и принятие мер при выявлении нарушений обязательных требований.</w:t>
      </w:r>
    </w:p>
    <w:p w:rsidR="006D4029" w:rsidRPr="00FF3244" w:rsidRDefault="006D4029" w:rsidP="00FF3244">
      <w:pPr>
        <w:pStyle w:val="a5"/>
        <w:shd w:val="clear" w:color="auto" w:fill="auto"/>
        <w:spacing w:line="240" w:lineRule="auto"/>
        <w:ind w:right="20" w:firstLine="0"/>
        <w:jc w:val="both"/>
        <w:rPr>
          <w:sz w:val="24"/>
          <w:szCs w:val="24"/>
        </w:rPr>
      </w:pPr>
    </w:p>
    <w:p w:rsidR="00C51C52" w:rsidRDefault="00C51C52" w:rsidP="00FF3244">
      <w:pPr>
        <w:pStyle w:val="34"/>
        <w:shd w:val="clear" w:color="auto" w:fill="auto"/>
        <w:spacing w:before="0" w:after="0" w:line="240" w:lineRule="auto"/>
        <w:ind w:right="20" w:firstLine="0"/>
        <w:jc w:val="center"/>
        <w:rPr>
          <w:sz w:val="24"/>
          <w:szCs w:val="24"/>
        </w:rPr>
      </w:pPr>
      <w:r w:rsidRPr="00FF3244">
        <w:rPr>
          <w:sz w:val="24"/>
          <w:szCs w:val="24"/>
        </w:rPr>
        <w:t xml:space="preserve">2. Требования к порядку осуществления муниципального жилищного контроля на территории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муниципального района </w:t>
      </w:r>
      <w:proofErr w:type="spellStart"/>
      <w:r w:rsidR="00CF577C" w:rsidRPr="00FF3244">
        <w:rPr>
          <w:sz w:val="24"/>
          <w:szCs w:val="24"/>
        </w:rPr>
        <w:t>Бакалинский</w:t>
      </w:r>
      <w:proofErr w:type="spellEnd"/>
      <w:r w:rsidR="00CF577C" w:rsidRPr="00FF3244">
        <w:rPr>
          <w:sz w:val="24"/>
          <w:szCs w:val="24"/>
        </w:rPr>
        <w:t xml:space="preserve"> район Республики Башкортостан</w:t>
      </w:r>
    </w:p>
    <w:p w:rsidR="006D4029" w:rsidRPr="00FF3244" w:rsidRDefault="006D4029" w:rsidP="00FF3244">
      <w:pPr>
        <w:pStyle w:val="34"/>
        <w:shd w:val="clear" w:color="auto" w:fill="auto"/>
        <w:spacing w:before="0" w:after="0" w:line="240" w:lineRule="auto"/>
        <w:ind w:right="20" w:firstLine="0"/>
        <w:jc w:val="center"/>
        <w:rPr>
          <w:sz w:val="24"/>
          <w:szCs w:val="24"/>
        </w:rPr>
      </w:pPr>
    </w:p>
    <w:p w:rsidR="00C51C52" w:rsidRPr="00FF3244" w:rsidRDefault="00C51C52" w:rsidP="00FF3244">
      <w:pPr>
        <w:pStyle w:val="a5"/>
        <w:shd w:val="clear" w:color="auto" w:fill="auto"/>
        <w:spacing w:line="240" w:lineRule="auto"/>
        <w:ind w:firstLine="0"/>
        <w:rPr>
          <w:sz w:val="24"/>
          <w:szCs w:val="24"/>
        </w:rPr>
      </w:pPr>
      <w:r w:rsidRPr="00FF3244">
        <w:rPr>
          <w:sz w:val="24"/>
          <w:szCs w:val="24"/>
        </w:rPr>
        <w:t>Порядок информирования об осуществлении муниципального жилищного контроля</w:t>
      </w:r>
    </w:p>
    <w:p w:rsidR="00C51C52" w:rsidRPr="00FF3244" w:rsidRDefault="00C51C52" w:rsidP="00FF3244">
      <w:pPr>
        <w:pStyle w:val="a5"/>
        <w:numPr>
          <w:ilvl w:val="0"/>
          <w:numId w:val="4"/>
        </w:numPr>
        <w:shd w:val="clear" w:color="auto" w:fill="auto"/>
        <w:tabs>
          <w:tab w:val="left" w:pos="1402"/>
        </w:tabs>
        <w:spacing w:line="240" w:lineRule="auto"/>
        <w:ind w:right="20" w:firstLine="0"/>
        <w:jc w:val="both"/>
        <w:rPr>
          <w:sz w:val="24"/>
          <w:szCs w:val="24"/>
        </w:rPr>
      </w:pPr>
      <w:r w:rsidRPr="00FF3244">
        <w:rPr>
          <w:sz w:val="24"/>
          <w:szCs w:val="24"/>
        </w:rPr>
        <w:t xml:space="preserve">Для получения информации о порядке осуществления муниципального жилищного контроля заинтересованные лица обращаются в администрацию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муниципального района </w:t>
      </w:r>
      <w:proofErr w:type="spellStart"/>
      <w:r w:rsidR="00CF577C" w:rsidRPr="00FF3244">
        <w:rPr>
          <w:sz w:val="24"/>
          <w:szCs w:val="24"/>
        </w:rPr>
        <w:t>Бакалинский</w:t>
      </w:r>
      <w:proofErr w:type="spellEnd"/>
      <w:r w:rsidR="00CF577C" w:rsidRPr="00FF3244">
        <w:rPr>
          <w:sz w:val="24"/>
          <w:szCs w:val="24"/>
        </w:rPr>
        <w:t xml:space="preserve"> район Республики Башкортостан</w:t>
      </w:r>
      <w:r w:rsidRPr="00FF3244">
        <w:rPr>
          <w:sz w:val="24"/>
          <w:szCs w:val="24"/>
        </w:rPr>
        <w:t>:</w:t>
      </w:r>
    </w:p>
    <w:p w:rsidR="00C51C52" w:rsidRPr="00FF3244" w:rsidRDefault="002531F1" w:rsidP="00FF3244">
      <w:pPr>
        <w:pStyle w:val="a5"/>
        <w:numPr>
          <w:ilvl w:val="0"/>
          <w:numId w:val="5"/>
        </w:numPr>
        <w:shd w:val="clear" w:color="auto" w:fill="auto"/>
        <w:tabs>
          <w:tab w:val="left" w:pos="780"/>
        </w:tabs>
        <w:spacing w:line="240" w:lineRule="auto"/>
        <w:ind w:firstLine="0"/>
        <w:rPr>
          <w:sz w:val="24"/>
          <w:szCs w:val="24"/>
        </w:rPr>
      </w:pPr>
      <w:r>
        <w:rPr>
          <w:sz w:val="24"/>
          <w:szCs w:val="24"/>
        </w:rPr>
        <w:t>по контактному телефону 8(</w:t>
      </w:r>
      <w:r w:rsidR="00CF577C" w:rsidRPr="00FF3244">
        <w:rPr>
          <w:sz w:val="24"/>
          <w:szCs w:val="24"/>
        </w:rPr>
        <w:t>34742</w:t>
      </w:r>
      <w:r w:rsidR="00C51C52" w:rsidRPr="00FF3244">
        <w:rPr>
          <w:sz w:val="24"/>
          <w:szCs w:val="24"/>
        </w:rPr>
        <w:t xml:space="preserve">) </w:t>
      </w:r>
      <w:r>
        <w:rPr>
          <w:sz w:val="24"/>
          <w:szCs w:val="24"/>
        </w:rPr>
        <w:t>2-76-34</w:t>
      </w:r>
      <w:r w:rsidR="00C51C52" w:rsidRPr="00FF3244">
        <w:rPr>
          <w:sz w:val="24"/>
          <w:szCs w:val="24"/>
        </w:rPr>
        <w:t>;</w:t>
      </w:r>
    </w:p>
    <w:p w:rsidR="006D4029" w:rsidRDefault="00C51C52" w:rsidP="00FF3244">
      <w:pPr>
        <w:pStyle w:val="a5"/>
        <w:numPr>
          <w:ilvl w:val="0"/>
          <w:numId w:val="5"/>
        </w:numPr>
        <w:shd w:val="clear" w:color="auto" w:fill="auto"/>
        <w:tabs>
          <w:tab w:val="left" w:pos="775"/>
        </w:tabs>
        <w:spacing w:line="240" w:lineRule="auto"/>
        <w:ind w:firstLine="0"/>
        <w:rPr>
          <w:sz w:val="24"/>
          <w:szCs w:val="24"/>
        </w:rPr>
      </w:pPr>
      <w:r w:rsidRPr="00FF3244">
        <w:rPr>
          <w:sz w:val="24"/>
          <w:szCs w:val="24"/>
        </w:rPr>
        <w:t xml:space="preserve">лично или в письменном виде (почтой) по адресу: </w:t>
      </w:r>
      <w:r w:rsidR="002531F1">
        <w:rPr>
          <w:sz w:val="24"/>
          <w:szCs w:val="24"/>
        </w:rPr>
        <w:t>45266</w:t>
      </w:r>
      <w:r w:rsidR="00CF577C" w:rsidRPr="00FF3244">
        <w:rPr>
          <w:sz w:val="24"/>
          <w:szCs w:val="24"/>
        </w:rPr>
        <w:t xml:space="preserve">8,РБ. </w:t>
      </w:r>
      <w:proofErr w:type="spellStart"/>
      <w:r w:rsidR="00CF577C" w:rsidRPr="00FF3244">
        <w:rPr>
          <w:sz w:val="24"/>
          <w:szCs w:val="24"/>
        </w:rPr>
        <w:t>Бакалинский</w:t>
      </w:r>
      <w:proofErr w:type="spellEnd"/>
      <w:r w:rsidR="00CF577C" w:rsidRPr="00FF3244">
        <w:rPr>
          <w:sz w:val="24"/>
          <w:szCs w:val="24"/>
        </w:rPr>
        <w:t xml:space="preserve"> район,</w:t>
      </w:r>
    </w:p>
    <w:p w:rsidR="00C51C52" w:rsidRPr="00FF3244" w:rsidRDefault="002531F1" w:rsidP="00FF3244">
      <w:pPr>
        <w:pStyle w:val="a5"/>
        <w:numPr>
          <w:ilvl w:val="0"/>
          <w:numId w:val="5"/>
        </w:numPr>
        <w:shd w:val="clear" w:color="auto" w:fill="auto"/>
        <w:tabs>
          <w:tab w:val="left" w:pos="775"/>
        </w:tabs>
        <w:spacing w:line="240" w:lineRule="auto"/>
        <w:ind w:firstLine="0"/>
        <w:rPr>
          <w:sz w:val="24"/>
          <w:szCs w:val="24"/>
        </w:rPr>
      </w:pPr>
      <w:r>
        <w:rPr>
          <w:sz w:val="24"/>
          <w:szCs w:val="24"/>
        </w:rPr>
        <w:t xml:space="preserve">с. </w:t>
      </w:r>
      <w:proofErr w:type="spellStart"/>
      <w:r>
        <w:rPr>
          <w:sz w:val="24"/>
          <w:szCs w:val="24"/>
        </w:rPr>
        <w:t>Урманаево</w:t>
      </w:r>
      <w:proofErr w:type="gramStart"/>
      <w:r>
        <w:rPr>
          <w:sz w:val="24"/>
          <w:szCs w:val="24"/>
        </w:rPr>
        <w:t>,у</w:t>
      </w:r>
      <w:proofErr w:type="gramEnd"/>
      <w:r>
        <w:rPr>
          <w:sz w:val="24"/>
          <w:szCs w:val="24"/>
        </w:rPr>
        <w:t>л</w:t>
      </w:r>
      <w:proofErr w:type="spellEnd"/>
      <w:r>
        <w:rPr>
          <w:sz w:val="24"/>
          <w:szCs w:val="24"/>
        </w:rPr>
        <w:t>. Центральная,1а</w:t>
      </w:r>
      <w:r w:rsidR="00C51C52" w:rsidRPr="00FF3244">
        <w:rPr>
          <w:sz w:val="24"/>
          <w:szCs w:val="24"/>
        </w:rPr>
        <w:t>;</w:t>
      </w:r>
    </w:p>
    <w:p w:rsidR="00CF577C" w:rsidRPr="006D4029" w:rsidRDefault="00C51C52" w:rsidP="00FF3244">
      <w:pPr>
        <w:pStyle w:val="a5"/>
        <w:numPr>
          <w:ilvl w:val="0"/>
          <w:numId w:val="5"/>
        </w:numPr>
        <w:shd w:val="clear" w:color="auto" w:fill="auto"/>
        <w:tabs>
          <w:tab w:val="left" w:pos="780"/>
        </w:tabs>
        <w:spacing w:line="240" w:lineRule="auto"/>
        <w:ind w:firstLine="0"/>
        <w:rPr>
          <w:sz w:val="24"/>
          <w:szCs w:val="24"/>
        </w:rPr>
      </w:pPr>
      <w:r w:rsidRPr="006D4029">
        <w:rPr>
          <w:sz w:val="24"/>
          <w:szCs w:val="24"/>
        </w:rPr>
        <w:t>в письменном виде (электронной почтой) на адрес электронной почты в информационно-телекоммуникационной сети «Интернет»:</w:t>
      </w:r>
      <w:hyperlink r:id="rId6" w:history="1">
        <w:r w:rsidRPr="006D4029">
          <w:rPr>
            <w:rStyle w:val="a3"/>
            <w:sz w:val="24"/>
            <w:szCs w:val="24"/>
            <w:lang w:eastAsia="en-US"/>
          </w:rPr>
          <w:t xml:space="preserve"> </w:t>
        </w:r>
      </w:hyperlink>
      <w:r w:rsidR="00CF577C" w:rsidRPr="006D4029">
        <w:rPr>
          <w:sz w:val="24"/>
          <w:szCs w:val="24"/>
        </w:rPr>
        <w:t xml:space="preserve"> </w:t>
      </w:r>
      <w:hyperlink r:id="rId7" w:history="1">
        <w:r w:rsidR="002531F1" w:rsidRPr="00584147">
          <w:rPr>
            <w:rStyle w:val="a3"/>
            <w:sz w:val="24"/>
            <w:szCs w:val="24"/>
            <w:lang w:val="en-US"/>
          </w:rPr>
          <w:t>urmanae</w:t>
        </w:r>
        <w:r w:rsidR="002531F1" w:rsidRPr="00584147">
          <w:rPr>
            <w:rStyle w:val="a3"/>
            <w:sz w:val="24"/>
            <w:szCs w:val="24"/>
          </w:rPr>
          <w:t>vo_ss@mail.ru</w:t>
        </w:r>
      </w:hyperlink>
    </w:p>
    <w:p w:rsidR="00C51C52" w:rsidRPr="00FF3244" w:rsidRDefault="00CF577C"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2.1.2. </w:t>
      </w:r>
      <w:r w:rsidR="00C51C52" w:rsidRPr="00FF3244">
        <w:rPr>
          <w:rFonts w:ascii="Times New Roman" w:hAnsi="Times New Roman" w:cs="Times New Roman"/>
          <w:sz w:val="24"/>
          <w:szCs w:val="24"/>
        </w:rPr>
        <w:t xml:space="preserve">Прием посетителей по вопросу о порядке осуществления муниципального жилищного контроля осуществляется специалистами администрации  </w:t>
      </w:r>
      <w:r w:rsidRPr="00FF3244">
        <w:rPr>
          <w:rFonts w:ascii="Times New Roman" w:hAnsi="Times New Roman" w:cs="Times New Roman"/>
          <w:sz w:val="24"/>
          <w:szCs w:val="24"/>
        </w:rPr>
        <w:t xml:space="preserve">сельского поселения </w:t>
      </w:r>
      <w:proofErr w:type="spellStart"/>
      <w:r w:rsidR="002531F1">
        <w:rPr>
          <w:rFonts w:ascii="Times New Roman" w:hAnsi="Times New Roman" w:cs="Times New Roman"/>
          <w:sz w:val="24"/>
          <w:szCs w:val="24"/>
        </w:rPr>
        <w:t>Урманаевский</w:t>
      </w:r>
      <w:proofErr w:type="spellEnd"/>
      <w:r w:rsidRPr="00FF3244">
        <w:rPr>
          <w:rFonts w:ascii="Times New Roman" w:hAnsi="Times New Roman" w:cs="Times New Roman"/>
          <w:sz w:val="24"/>
          <w:szCs w:val="24"/>
        </w:rPr>
        <w:t xml:space="preserve"> сельсовет муниципального района </w:t>
      </w:r>
      <w:proofErr w:type="spellStart"/>
      <w:r w:rsidRPr="00FF3244">
        <w:rPr>
          <w:rFonts w:ascii="Times New Roman" w:hAnsi="Times New Roman" w:cs="Times New Roman"/>
          <w:sz w:val="24"/>
          <w:szCs w:val="24"/>
        </w:rPr>
        <w:t>Бакалинский</w:t>
      </w:r>
      <w:proofErr w:type="spellEnd"/>
      <w:r w:rsidRPr="00FF3244">
        <w:rPr>
          <w:rFonts w:ascii="Times New Roman" w:hAnsi="Times New Roman" w:cs="Times New Roman"/>
          <w:sz w:val="24"/>
          <w:szCs w:val="24"/>
        </w:rPr>
        <w:t xml:space="preserve"> район Республики Башкортостан</w:t>
      </w:r>
      <w:r w:rsidR="00C51C52" w:rsidRPr="00FF3244">
        <w:rPr>
          <w:rFonts w:ascii="Times New Roman" w:hAnsi="Times New Roman" w:cs="Times New Roman"/>
          <w:sz w:val="24"/>
          <w:szCs w:val="24"/>
        </w:rPr>
        <w:t xml:space="preserve"> по рабочим дням: с понедельник</w:t>
      </w:r>
      <w:r w:rsidR="002531F1">
        <w:rPr>
          <w:rFonts w:ascii="Times New Roman" w:hAnsi="Times New Roman" w:cs="Times New Roman"/>
          <w:sz w:val="24"/>
          <w:szCs w:val="24"/>
        </w:rPr>
        <w:t>а по пятницу, с 9.00 часов до 1</w:t>
      </w:r>
      <w:r w:rsidR="002531F1" w:rsidRPr="002531F1">
        <w:rPr>
          <w:rFonts w:ascii="Times New Roman" w:hAnsi="Times New Roman" w:cs="Times New Roman"/>
          <w:sz w:val="24"/>
          <w:szCs w:val="24"/>
        </w:rPr>
        <w:t>8</w:t>
      </w:r>
      <w:r w:rsidR="00C51C52" w:rsidRPr="00FF3244">
        <w:rPr>
          <w:rFonts w:ascii="Times New Roman" w:hAnsi="Times New Roman" w:cs="Times New Roman"/>
          <w:sz w:val="24"/>
          <w:szCs w:val="24"/>
        </w:rPr>
        <w:t xml:space="preserve">.00 часов </w:t>
      </w:r>
      <w:r w:rsidR="00C51C52" w:rsidRPr="00FF3244">
        <w:rPr>
          <w:rFonts w:ascii="Times New Roman" w:hAnsi="Times New Roman" w:cs="Times New Roman"/>
          <w:sz w:val="24"/>
          <w:szCs w:val="24"/>
          <w:lang w:val="en-US"/>
        </w:rPr>
        <w:t>c</w:t>
      </w:r>
      <w:r w:rsidR="00C51C52" w:rsidRPr="00FF3244">
        <w:rPr>
          <w:rFonts w:ascii="Times New Roman" w:hAnsi="Times New Roman" w:cs="Times New Roman"/>
          <w:sz w:val="24"/>
          <w:szCs w:val="24"/>
        </w:rPr>
        <w:t xml:space="preserve"> </w:t>
      </w:r>
      <w:r w:rsidR="00C51C52" w:rsidRPr="00FF3244">
        <w:rPr>
          <w:rFonts w:ascii="Times New Roman" w:hAnsi="Times New Roman" w:cs="Times New Roman"/>
          <w:sz w:val="24"/>
          <w:szCs w:val="24"/>
        </w:rPr>
        <w:lastRenderedPageBreak/>
        <w:t>перерывом с 13.00 часов до 14.00 часов. Прием осуществляется без предварительной записи.</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2.1.3. Информация по вопросам осуществления муниципального жилищного контроля предоставляется заявителям в устной (лично или по телефону) или письменной форме, в том числе в электронном виде.</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При ответах по телефону </w:t>
      </w:r>
      <w:r w:rsidRPr="006D4029">
        <w:rPr>
          <w:sz w:val="24"/>
          <w:szCs w:val="24"/>
        </w:rPr>
        <w:t xml:space="preserve">должностные лица  </w:t>
      </w:r>
      <w:r w:rsidR="006D4029" w:rsidRPr="006D4029">
        <w:rPr>
          <w:sz w:val="24"/>
          <w:szCs w:val="24"/>
        </w:rPr>
        <w:t xml:space="preserve">сельского поселения </w:t>
      </w:r>
      <w:proofErr w:type="spellStart"/>
      <w:r w:rsidR="002531F1">
        <w:rPr>
          <w:sz w:val="24"/>
          <w:szCs w:val="24"/>
        </w:rPr>
        <w:t>Урманаевский</w:t>
      </w:r>
      <w:proofErr w:type="spellEnd"/>
      <w:r w:rsidR="006D4029" w:rsidRPr="006D4029">
        <w:rPr>
          <w:sz w:val="24"/>
          <w:szCs w:val="24"/>
        </w:rPr>
        <w:t xml:space="preserve"> сельсовет муниципального района </w:t>
      </w:r>
      <w:proofErr w:type="spellStart"/>
      <w:r w:rsidR="006D4029" w:rsidRPr="006D4029">
        <w:rPr>
          <w:sz w:val="24"/>
          <w:szCs w:val="24"/>
        </w:rPr>
        <w:t>Бакалинский</w:t>
      </w:r>
      <w:proofErr w:type="spellEnd"/>
      <w:r w:rsidR="006D4029" w:rsidRPr="006D4029">
        <w:rPr>
          <w:sz w:val="24"/>
          <w:szCs w:val="24"/>
        </w:rPr>
        <w:t xml:space="preserve"> район Республики Башкортостан </w:t>
      </w:r>
      <w:r w:rsidRPr="00FF3244">
        <w:rPr>
          <w:sz w:val="24"/>
          <w:szCs w:val="24"/>
        </w:rPr>
        <w:t>(далее -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При обращении за информацией заявителя лично должностные лица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назначают другое удобное для заявителя время для устного информирования в соответствии с графиком работы.</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При обращении за информацией в письменной форме ответ направляется в виде почтового отправления в адрес заявителя в течение 30 дней со дня регистрации обращения.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должностные лица вправе продлить срок рассмотрения обращения не более чем на 30 дней, уведомив заявителя о продлении срока рассмотрения.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Ответ дается в простой и понятной форме с указанием фамилии и номера телефона должностного лица.</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Если в обращении не </w:t>
      </w:r>
      <w:proofErr w:type="gramStart"/>
      <w:r w:rsidRPr="00FF3244">
        <w:rPr>
          <w:sz w:val="24"/>
          <w:szCs w:val="24"/>
        </w:rPr>
        <w:t>указаны</w:t>
      </w:r>
      <w:proofErr w:type="gramEnd"/>
      <w:r w:rsidRPr="00FF3244">
        <w:rPr>
          <w:sz w:val="24"/>
          <w:szCs w:val="24"/>
        </w:rPr>
        <w:t xml:space="preserve"> фамилия заявителя и почтовый адрес, по которому должен быть направлен ответ, обращение остается без ответа.</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Обращения, содержащие нецензурные либо оскорбительные выражения, угрозы жизни, здоровью и имуществу должностного лица, а также членов его семьи, оставляются без ответа по существу поставленных в них вопросов.</w:t>
      </w:r>
    </w:p>
    <w:p w:rsidR="00C51C52" w:rsidRPr="00FF3244" w:rsidRDefault="00C51C52" w:rsidP="00FF3244">
      <w:pPr>
        <w:pStyle w:val="a5"/>
        <w:shd w:val="clear" w:color="auto" w:fill="auto"/>
        <w:spacing w:line="240" w:lineRule="auto"/>
        <w:ind w:right="20" w:firstLine="0"/>
        <w:jc w:val="both"/>
        <w:rPr>
          <w:sz w:val="24"/>
          <w:szCs w:val="24"/>
        </w:rPr>
      </w:pPr>
      <w:proofErr w:type="gramStart"/>
      <w:r w:rsidRPr="00FF3244">
        <w:rPr>
          <w:sz w:val="24"/>
          <w:szCs w:val="24"/>
        </w:rPr>
        <w:t xml:space="preserve">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Главой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FF3244">
        <w:rPr>
          <w:sz w:val="24"/>
          <w:szCs w:val="24"/>
        </w:rPr>
        <w:t xml:space="preserve"> в администрацию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или одному и тому же должностному лицу. О данном решении заявитель уведомляется письменно.</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Письменные обращения, содержащие вопросы, решение которых не входит в компетенцию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При обращении за информацией по электронной почте ответ направляется по адресу электронной почты, указанному в обращении, в течение 30 дней со дня регистрации обращения.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2.1.4. Публичное информирование заявителей о порядке осуществления муниципального жилищного контроля осуществляется посредством размещения информации на официальных сайтах в информационно-телекоммуникационной сети «Интернет» </w:t>
      </w:r>
      <w:hyperlink r:id="rId8" w:history="1">
        <w:r w:rsidR="006D4029" w:rsidRPr="006D4029">
          <w:rPr>
            <w:rStyle w:val="a3"/>
            <w:sz w:val="24"/>
            <w:szCs w:val="24"/>
          </w:rPr>
          <w:t>ahmanovo_ss@mail.ru</w:t>
        </w:r>
      </w:hyperlink>
      <w:r w:rsidRPr="00FF3244">
        <w:rPr>
          <w:sz w:val="24"/>
          <w:szCs w:val="24"/>
          <w:lang w:eastAsia="en-US"/>
        </w:rPr>
        <w:t xml:space="preserve">, </w:t>
      </w:r>
      <w:r w:rsidRPr="00FF3244">
        <w:rPr>
          <w:sz w:val="24"/>
          <w:szCs w:val="24"/>
        </w:rPr>
        <w:t>а также на стендах в помещениях администрации, где размещается следующая информация:</w:t>
      </w:r>
    </w:p>
    <w:p w:rsidR="00C51C52" w:rsidRPr="00FF3244" w:rsidRDefault="00C51C52" w:rsidP="00FF3244">
      <w:pPr>
        <w:pStyle w:val="a5"/>
        <w:numPr>
          <w:ilvl w:val="0"/>
          <w:numId w:val="5"/>
        </w:numPr>
        <w:shd w:val="clear" w:color="auto" w:fill="auto"/>
        <w:tabs>
          <w:tab w:val="left" w:pos="1455"/>
        </w:tabs>
        <w:spacing w:line="240" w:lineRule="auto"/>
        <w:ind w:firstLine="0"/>
        <w:jc w:val="both"/>
        <w:rPr>
          <w:sz w:val="24"/>
          <w:szCs w:val="24"/>
        </w:rPr>
      </w:pPr>
      <w:r w:rsidRPr="00FF3244">
        <w:rPr>
          <w:sz w:val="24"/>
          <w:szCs w:val="24"/>
        </w:rPr>
        <w:t>должностные лица, осуществляющие муниципальный контроль;</w:t>
      </w:r>
    </w:p>
    <w:p w:rsidR="00C51C52" w:rsidRPr="00FF3244" w:rsidRDefault="00C51C52" w:rsidP="00FF3244">
      <w:pPr>
        <w:pStyle w:val="a5"/>
        <w:numPr>
          <w:ilvl w:val="0"/>
          <w:numId w:val="5"/>
        </w:numPr>
        <w:shd w:val="clear" w:color="auto" w:fill="auto"/>
        <w:tabs>
          <w:tab w:val="left" w:pos="1450"/>
        </w:tabs>
        <w:spacing w:line="240" w:lineRule="auto"/>
        <w:ind w:firstLine="0"/>
        <w:jc w:val="both"/>
        <w:rPr>
          <w:sz w:val="24"/>
          <w:szCs w:val="24"/>
        </w:rPr>
      </w:pPr>
      <w:r w:rsidRPr="00FF3244">
        <w:rPr>
          <w:sz w:val="24"/>
          <w:szCs w:val="24"/>
        </w:rPr>
        <w:t>текст настоящего административного регламента;</w:t>
      </w:r>
    </w:p>
    <w:p w:rsidR="00C51C52" w:rsidRPr="00FF3244" w:rsidRDefault="00C51C52" w:rsidP="00FF3244">
      <w:pPr>
        <w:pStyle w:val="a5"/>
        <w:numPr>
          <w:ilvl w:val="0"/>
          <w:numId w:val="5"/>
        </w:numPr>
        <w:shd w:val="clear" w:color="auto" w:fill="auto"/>
        <w:tabs>
          <w:tab w:val="left" w:pos="1450"/>
        </w:tabs>
        <w:spacing w:line="240" w:lineRule="auto"/>
        <w:ind w:firstLine="0"/>
        <w:jc w:val="both"/>
        <w:rPr>
          <w:sz w:val="24"/>
          <w:szCs w:val="24"/>
        </w:rPr>
      </w:pPr>
      <w:r w:rsidRPr="00FF3244">
        <w:rPr>
          <w:sz w:val="24"/>
          <w:szCs w:val="24"/>
        </w:rPr>
        <w:t>утвержденные ежегодные планы проведения плановых проверок;</w:t>
      </w:r>
    </w:p>
    <w:p w:rsidR="00C51C52" w:rsidRPr="00FF3244" w:rsidRDefault="00C51C52" w:rsidP="00FF3244">
      <w:pPr>
        <w:pStyle w:val="a5"/>
        <w:numPr>
          <w:ilvl w:val="0"/>
          <w:numId w:val="5"/>
        </w:numPr>
        <w:shd w:val="clear" w:color="auto" w:fill="auto"/>
        <w:tabs>
          <w:tab w:val="left" w:pos="1460"/>
        </w:tabs>
        <w:spacing w:line="240" w:lineRule="auto"/>
        <w:ind w:firstLine="0"/>
        <w:jc w:val="both"/>
        <w:rPr>
          <w:sz w:val="24"/>
          <w:szCs w:val="24"/>
        </w:rPr>
      </w:pPr>
      <w:r w:rsidRPr="00FF3244">
        <w:rPr>
          <w:sz w:val="24"/>
          <w:szCs w:val="24"/>
        </w:rPr>
        <w:t>порядок информирования о ходе исполнения муниципальной функции;</w:t>
      </w:r>
    </w:p>
    <w:p w:rsidR="00C51C52" w:rsidRPr="00FF3244" w:rsidRDefault="00C51C52" w:rsidP="00FF3244">
      <w:pPr>
        <w:pStyle w:val="a5"/>
        <w:numPr>
          <w:ilvl w:val="0"/>
          <w:numId w:val="5"/>
        </w:numPr>
        <w:shd w:val="clear" w:color="auto" w:fill="auto"/>
        <w:tabs>
          <w:tab w:val="left" w:pos="1460"/>
        </w:tabs>
        <w:spacing w:line="240" w:lineRule="auto"/>
        <w:ind w:right="20" w:firstLine="0"/>
        <w:rPr>
          <w:sz w:val="24"/>
          <w:szCs w:val="24"/>
        </w:rPr>
      </w:pPr>
      <w:r w:rsidRPr="00FF3244">
        <w:rPr>
          <w:sz w:val="24"/>
          <w:szCs w:val="24"/>
        </w:rPr>
        <w:t>порядок обжалования решений, действия или бездействия должностных лиц органа.</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2.1.5. В помещениях администрации предусматриваются места для информирования заявителей и заполнения документов.</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2.2. Срок осуществления муниципального контроля</w:t>
      </w:r>
    </w:p>
    <w:p w:rsidR="00C51C52" w:rsidRPr="00FF3244" w:rsidRDefault="00C51C52" w:rsidP="00FF3244">
      <w:pPr>
        <w:pStyle w:val="a5"/>
        <w:numPr>
          <w:ilvl w:val="0"/>
          <w:numId w:val="6"/>
        </w:numPr>
        <w:shd w:val="clear" w:color="auto" w:fill="auto"/>
        <w:tabs>
          <w:tab w:val="left" w:pos="1354"/>
        </w:tabs>
        <w:spacing w:line="240" w:lineRule="auto"/>
        <w:ind w:right="20" w:firstLine="0"/>
        <w:jc w:val="both"/>
        <w:rPr>
          <w:sz w:val="24"/>
          <w:szCs w:val="24"/>
        </w:rPr>
      </w:pPr>
      <w:r w:rsidRPr="00FF3244">
        <w:rPr>
          <w:sz w:val="24"/>
          <w:szCs w:val="24"/>
        </w:rPr>
        <w:t>Сроки проведения плановых и внеплановых проверок (документарных или выездных) не могут превышать двадцати рабочих дней.</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F3244">
        <w:rPr>
          <w:sz w:val="24"/>
          <w:szCs w:val="24"/>
        </w:rPr>
        <w:t>микропредприятия</w:t>
      </w:r>
      <w:proofErr w:type="spellEnd"/>
      <w:r w:rsidRPr="00FF3244">
        <w:rPr>
          <w:sz w:val="24"/>
          <w:szCs w:val="24"/>
        </w:rPr>
        <w:t xml:space="preserve"> в год.</w:t>
      </w:r>
    </w:p>
    <w:p w:rsidR="00C51C52" w:rsidRPr="00FF3244" w:rsidRDefault="00C51C52" w:rsidP="00FF3244">
      <w:pPr>
        <w:pStyle w:val="a5"/>
        <w:numPr>
          <w:ilvl w:val="0"/>
          <w:numId w:val="6"/>
        </w:numPr>
        <w:shd w:val="clear" w:color="auto" w:fill="auto"/>
        <w:tabs>
          <w:tab w:val="left" w:pos="1489"/>
        </w:tabs>
        <w:spacing w:line="240" w:lineRule="auto"/>
        <w:ind w:right="20" w:firstLine="0"/>
        <w:jc w:val="both"/>
        <w:rPr>
          <w:sz w:val="24"/>
          <w:szCs w:val="24"/>
        </w:rPr>
      </w:pPr>
      <w:proofErr w:type="gramStart"/>
      <w:r w:rsidRPr="00FF3244">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xml:space="preserve">, проводящего проверку, срок проведения выездной плановой проверки может быть продлен Главой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Pr="00FF3244">
        <w:rPr>
          <w:sz w:val="24"/>
          <w:szCs w:val="24"/>
        </w:rPr>
        <w:t xml:space="preserve">, но не более чем на двадцать рабочих дней в отношении малых предприятий, </w:t>
      </w:r>
      <w:proofErr w:type="spellStart"/>
      <w:r w:rsidRPr="00FF3244">
        <w:rPr>
          <w:sz w:val="24"/>
          <w:szCs w:val="24"/>
        </w:rPr>
        <w:t>микропредприятий</w:t>
      </w:r>
      <w:proofErr w:type="spellEnd"/>
      <w:r w:rsidRPr="00FF3244">
        <w:rPr>
          <w:sz w:val="24"/>
          <w:szCs w:val="24"/>
        </w:rPr>
        <w:t xml:space="preserve"> - не более чем на пятнадцать</w:t>
      </w:r>
      <w:proofErr w:type="gramEnd"/>
      <w:r w:rsidRPr="00FF3244">
        <w:rPr>
          <w:sz w:val="24"/>
          <w:szCs w:val="24"/>
        </w:rPr>
        <w:t xml:space="preserve"> часов.</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2.2.3. Срок проведения каждой из предусмотренных настоящим административным регламентом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51C52" w:rsidRPr="00FF3244" w:rsidRDefault="00C51C52" w:rsidP="00FF3244">
      <w:pPr>
        <w:pStyle w:val="a5"/>
        <w:shd w:val="clear" w:color="auto" w:fill="auto"/>
        <w:spacing w:line="240" w:lineRule="auto"/>
        <w:ind w:right="20" w:firstLine="0"/>
        <w:jc w:val="both"/>
        <w:rPr>
          <w:sz w:val="24"/>
          <w:szCs w:val="24"/>
        </w:rPr>
      </w:pPr>
    </w:p>
    <w:p w:rsidR="00C51C52" w:rsidRPr="00FF3244" w:rsidRDefault="00C51C52" w:rsidP="006D4029">
      <w:pPr>
        <w:pStyle w:val="321"/>
        <w:keepNext/>
        <w:keepLines/>
        <w:shd w:val="clear" w:color="auto" w:fill="auto"/>
        <w:spacing w:before="0" w:after="0" w:line="240" w:lineRule="auto"/>
        <w:ind w:right="20"/>
        <w:jc w:val="center"/>
        <w:rPr>
          <w:sz w:val="24"/>
          <w:szCs w:val="24"/>
        </w:rPr>
      </w:pPr>
      <w:bookmarkStart w:id="2" w:name="bookmark8"/>
      <w:r w:rsidRPr="00FF3244">
        <w:rPr>
          <w:sz w:val="24"/>
          <w:szCs w:val="24"/>
        </w:rPr>
        <w:t>3. Состав, последовательность и сроки выполнения административных процедур (действий), требования к порядку их выполнения</w:t>
      </w:r>
      <w:bookmarkEnd w:id="2"/>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Осуществление муниципального жилищного контроля предусматривает выполнение следующих административных процедур:</w:t>
      </w:r>
    </w:p>
    <w:p w:rsidR="00C51C52" w:rsidRPr="00FF3244" w:rsidRDefault="00C51C52" w:rsidP="00FF3244">
      <w:pPr>
        <w:pStyle w:val="a5"/>
        <w:numPr>
          <w:ilvl w:val="0"/>
          <w:numId w:val="5"/>
        </w:numPr>
        <w:shd w:val="clear" w:color="auto" w:fill="auto"/>
        <w:tabs>
          <w:tab w:val="left" w:pos="740"/>
        </w:tabs>
        <w:spacing w:line="240" w:lineRule="auto"/>
        <w:ind w:firstLine="0"/>
        <w:rPr>
          <w:sz w:val="24"/>
          <w:szCs w:val="24"/>
        </w:rPr>
      </w:pPr>
      <w:r w:rsidRPr="00FF3244">
        <w:rPr>
          <w:sz w:val="24"/>
          <w:szCs w:val="24"/>
        </w:rPr>
        <w:t>принятие решения о проведении проверки;</w:t>
      </w:r>
    </w:p>
    <w:p w:rsidR="00C51C52" w:rsidRPr="00FF3244" w:rsidRDefault="00C51C52" w:rsidP="00FF3244">
      <w:pPr>
        <w:pStyle w:val="a5"/>
        <w:numPr>
          <w:ilvl w:val="0"/>
          <w:numId w:val="5"/>
        </w:numPr>
        <w:shd w:val="clear" w:color="auto" w:fill="auto"/>
        <w:tabs>
          <w:tab w:val="left" w:pos="740"/>
        </w:tabs>
        <w:spacing w:line="240" w:lineRule="auto"/>
        <w:ind w:firstLine="0"/>
        <w:rPr>
          <w:sz w:val="24"/>
          <w:szCs w:val="24"/>
        </w:rPr>
      </w:pPr>
      <w:r w:rsidRPr="00FF3244">
        <w:rPr>
          <w:sz w:val="24"/>
          <w:szCs w:val="24"/>
        </w:rPr>
        <w:t>подготовка к проведению проверки;</w:t>
      </w:r>
    </w:p>
    <w:p w:rsidR="00C51C52" w:rsidRPr="00FF3244" w:rsidRDefault="00C51C52" w:rsidP="00FF3244">
      <w:pPr>
        <w:pStyle w:val="331"/>
        <w:keepNext/>
        <w:keepLines/>
        <w:numPr>
          <w:ilvl w:val="0"/>
          <w:numId w:val="5"/>
        </w:numPr>
        <w:shd w:val="clear" w:color="auto" w:fill="auto"/>
        <w:tabs>
          <w:tab w:val="left" w:pos="740"/>
        </w:tabs>
        <w:spacing w:line="240" w:lineRule="auto"/>
        <w:rPr>
          <w:sz w:val="24"/>
          <w:szCs w:val="24"/>
        </w:rPr>
      </w:pPr>
      <w:bookmarkStart w:id="3" w:name="bookmark9"/>
      <w:r w:rsidRPr="00FF3244">
        <w:rPr>
          <w:sz w:val="24"/>
          <w:szCs w:val="24"/>
        </w:rPr>
        <w:t>проведение проверки;</w:t>
      </w:r>
      <w:bookmarkEnd w:id="3"/>
    </w:p>
    <w:p w:rsidR="00C51C52" w:rsidRPr="00FF3244" w:rsidRDefault="00C51C52" w:rsidP="00FF3244">
      <w:pPr>
        <w:pStyle w:val="331"/>
        <w:keepNext/>
        <w:keepLines/>
        <w:numPr>
          <w:ilvl w:val="0"/>
          <w:numId w:val="5"/>
        </w:numPr>
        <w:shd w:val="clear" w:color="auto" w:fill="auto"/>
        <w:tabs>
          <w:tab w:val="left" w:pos="740"/>
        </w:tabs>
        <w:spacing w:line="240" w:lineRule="auto"/>
        <w:rPr>
          <w:sz w:val="24"/>
          <w:szCs w:val="24"/>
        </w:rPr>
      </w:pPr>
      <w:bookmarkStart w:id="4" w:name="bookmark10"/>
      <w:r w:rsidRPr="00FF3244">
        <w:rPr>
          <w:sz w:val="24"/>
          <w:szCs w:val="24"/>
        </w:rPr>
        <w:t>составление акта проверки;</w:t>
      </w:r>
      <w:bookmarkEnd w:id="4"/>
    </w:p>
    <w:p w:rsidR="00C51C52" w:rsidRPr="00FF3244" w:rsidRDefault="00C51C52" w:rsidP="00FF3244">
      <w:pPr>
        <w:pStyle w:val="a5"/>
        <w:numPr>
          <w:ilvl w:val="0"/>
          <w:numId w:val="5"/>
        </w:numPr>
        <w:shd w:val="clear" w:color="auto" w:fill="auto"/>
        <w:tabs>
          <w:tab w:val="left" w:pos="740"/>
        </w:tabs>
        <w:spacing w:line="240" w:lineRule="auto"/>
        <w:ind w:firstLine="0"/>
        <w:rPr>
          <w:sz w:val="24"/>
          <w:szCs w:val="24"/>
        </w:rPr>
      </w:pPr>
      <w:r w:rsidRPr="00FF3244">
        <w:rPr>
          <w:sz w:val="24"/>
          <w:szCs w:val="24"/>
        </w:rPr>
        <w:t>принятие мер при выявлении нарушений в деятельности субъектов проверки.</w:t>
      </w:r>
    </w:p>
    <w:p w:rsidR="00C51C52" w:rsidRPr="00FF3244" w:rsidRDefault="00C51C52" w:rsidP="00FF3244">
      <w:pPr>
        <w:pStyle w:val="a5"/>
        <w:shd w:val="clear" w:color="auto" w:fill="auto"/>
        <w:spacing w:line="240" w:lineRule="auto"/>
        <w:ind w:firstLine="0"/>
        <w:jc w:val="center"/>
        <w:rPr>
          <w:b/>
          <w:sz w:val="24"/>
          <w:szCs w:val="24"/>
        </w:rPr>
      </w:pPr>
      <w:r w:rsidRPr="00FF3244">
        <w:rPr>
          <w:b/>
          <w:sz w:val="24"/>
          <w:szCs w:val="24"/>
        </w:rPr>
        <w:t>3.1. Принятие решения о проведении проверки.</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3.1.1. Основанием для начала выполнения административной процедуры принятия решения о проведении проверки является: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3.1.1.1.Наступление срока проведения плановой проверки, включенной в ежегодный план проведения плановых проверок, утвержденный распоряжением Главы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(далее - ежегодный план проведения плановых проверок).</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Типовая форма ежегодного плана проведения плановых проверок установлена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FF3244">
        <w:rPr>
          <w:sz w:val="24"/>
          <w:szCs w:val="24"/>
        </w:rPr>
        <w:t>контроля ежегодных планов проведения плановых проверок юридических лиц</w:t>
      </w:r>
      <w:proofErr w:type="gramEnd"/>
      <w:r w:rsidRPr="00FF3244">
        <w:rPr>
          <w:sz w:val="24"/>
          <w:szCs w:val="24"/>
        </w:rPr>
        <w:t xml:space="preserve"> и индивидуальных предпринимателей» (приложение 1).</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lastRenderedPageBreak/>
        <w:t>До 1 сентября года, предшествующего году проведения плановых проверок, администрация Филатовского сельского поселения направляет проект ежегодного плана проведения плановых проверок в органы прокуратуры.</w:t>
      </w:r>
    </w:p>
    <w:p w:rsidR="00C51C52" w:rsidRPr="00FF3244" w:rsidRDefault="00C51C52" w:rsidP="006D4029">
      <w:pPr>
        <w:pStyle w:val="a5"/>
        <w:shd w:val="clear" w:color="auto" w:fill="auto"/>
        <w:spacing w:line="240" w:lineRule="auto"/>
        <w:ind w:right="20" w:firstLine="0"/>
        <w:jc w:val="both"/>
        <w:rPr>
          <w:sz w:val="24"/>
          <w:szCs w:val="24"/>
        </w:rPr>
      </w:pPr>
      <w:r w:rsidRPr="00FF3244">
        <w:rPr>
          <w:sz w:val="24"/>
          <w:szCs w:val="24"/>
        </w:rPr>
        <w:t xml:space="preserve">Администрация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 xml:space="preserve">рассматривает предложения органов прокуратуры и по итогам их рассмотрения до 1 ноября года, предшествующего году проведения плановых проверок, направляет в органы прокуратуры ежегодный план проведения плановых проверок, утвержденный Главой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Ежегодный план проведения плановых проверок должен содержать следующие</w:t>
      </w:r>
      <w:r w:rsidR="006D4029">
        <w:rPr>
          <w:sz w:val="24"/>
          <w:szCs w:val="24"/>
        </w:rPr>
        <w:t xml:space="preserve"> </w:t>
      </w:r>
      <w:r w:rsidRPr="00FF3244">
        <w:rPr>
          <w:sz w:val="24"/>
          <w:szCs w:val="24"/>
        </w:rPr>
        <w:t>сведения:</w:t>
      </w:r>
    </w:p>
    <w:p w:rsidR="00C51C52" w:rsidRPr="00FF3244" w:rsidRDefault="00C51C52" w:rsidP="00FF3244">
      <w:pPr>
        <w:pStyle w:val="a5"/>
        <w:shd w:val="clear" w:color="auto" w:fill="auto"/>
        <w:tabs>
          <w:tab w:val="left" w:pos="956"/>
        </w:tabs>
        <w:spacing w:line="240" w:lineRule="auto"/>
        <w:ind w:right="20" w:firstLine="0"/>
        <w:jc w:val="both"/>
        <w:rPr>
          <w:sz w:val="24"/>
          <w:szCs w:val="24"/>
        </w:rPr>
      </w:pPr>
      <w:r w:rsidRPr="00FF3244">
        <w:rPr>
          <w:sz w:val="24"/>
          <w:szCs w:val="24"/>
        </w:rPr>
        <w:t>а)</w:t>
      </w:r>
      <w:r w:rsidRPr="00FF3244">
        <w:rPr>
          <w:sz w:val="24"/>
          <w:szCs w:val="24"/>
        </w:rPr>
        <w:tab/>
        <w:t>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C51C52" w:rsidRPr="00FF3244" w:rsidRDefault="00C51C52" w:rsidP="00FF3244">
      <w:pPr>
        <w:pStyle w:val="a5"/>
        <w:shd w:val="clear" w:color="auto" w:fill="auto"/>
        <w:tabs>
          <w:tab w:val="left" w:pos="899"/>
        </w:tabs>
        <w:spacing w:line="240" w:lineRule="auto"/>
        <w:ind w:firstLine="0"/>
        <w:jc w:val="both"/>
        <w:rPr>
          <w:sz w:val="24"/>
          <w:szCs w:val="24"/>
        </w:rPr>
      </w:pPr>
      <w:r w:rsidRPr="00FF3244">
        <w:rPr>
          <w:sz w:val="24"/>
          <w:szCs w:val="24"/>
        </w:rPr>
        <w:t>б)</w:t>
      </w:r>
      <w:r w:rsidRPr="00FF3244">
        <w:rPr>
          <w:sz w:val="24"/>
          <w:szCs w:val="24"/>
        </w:rPr>
        <w:tab/>
        <w:t>цель и основание проведения каждой плановой проверки;</w:t>
      </w:r>
    </w:p>
    <w:p w:rsidR="00C51C52" w:rsidRPr="00FF3244" w:rsidRDefault="00C51C52" w:rsidP="00FF3244">
      <w:pPr>
        <w:pStyle w:val="a5"/>
        <w:shd w:val="clear" w:color="auto" w:fill="auto"/>
        <w:tabs>
          <w:tab w:val="left" w:pos="885"/>
        </w:tabs>
        <w:spacing w:line="240" w:lineRule="auto"/>
        <w:ind w:firstLine="0"/>
        <w:jc w:val="both"/>
        <w:rPr>
          <w:sz w:val="24"/>
          <w:szCs w:val="24"/>
        </w:rPr>
      </w:pPr>
      <w:r w:rsidRPr="00FF3244">
        <w:rPr>
          <w:sz w:val="24"/>
          <w:szCs w:val="24"/>
        </w:rPr>
        <w:t>в)</w:t>
      </w:r>
      <w:r w:rsidRPr="00FF3244">
        <w:rPr>
          <w:sz w:val="24"/>
          <w:szCs w:val="24"/>
        </w:rPr>
        <w:tab/>
        <w:t>дата и сроки проведения каждой плановой проверки;</w:t>
      </w:r>
    </w:p>
    <w:p w:rsidR="00C51C52" w:rsidRPr="00FF3244" w:rsidRDefault="00C51C52" w:rsidP="00FF3244">
      <w:pPr>
        <w:pStyle w:val="a5"/>
        <w:shd w:val="clear" w:color="auto" w:fill="auto"/>
        <w:tabs>
          <w:tab w:val="left" w:pos="961"/>
        </w:tabs>
        <w:spacing w:line="240" w:lineRule="auto"/>
        <w:ind w:right="20" w:firstLine="0"/>
        <w:jc w:val="both"/>
        <w:rPr>
          <w:sz w:val="24"/>
          <w:szCs w:val="24"/>
        </w:rPr>
      </w:pPr>
      <w:r w:rsidRPr="00FF3244">
        <w:rPr>
          <w:sz w:val="24"/>
          <w:szCs w:val="24"/>
        </w:rPr>
        <w:t>г)</w:t>
      </w:r>
      <w:r w:rsidRPr="00FF3244">
        <w:rPr>
          <w:sz w:val="24"/>
          <w:szCs w:val="24"/>
        </w:rPr>
        <w:tab/>
        <w:t>наименование органа муниципального контроля, осуществляющего конкретную плановую проверку.</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При проведении плановой проверки органом муниципального контроля совместно с другими органами государственного контроля (надзора) указываются наименования всех участвующих в такой проверке органов.</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3.1.1.2. Основанием для включения плановой проверки в ежегодный план проведения плановых проверок является истечение одного года со дня:</w:t>
      </w:r>
    </w:p>
    <w:p w:rsidR="00C51C52" w:rsidRPr="00FF3244" w:rsidRDefault="00C51C52" w:rsidP="00FF3244">
      <w:pPr>
        <w:pStyle w:val="a5"/>
        <w:numPr>
          <w:ilvl w:val="1"/>
          <w:numId w:val="5"/>
        </w:numPr>
        <w:shd w:val="clear" w:color="auto" w:fill="auto"/>
        <w:tabs>
          <w:tab w:val="left" w:pos="1287"/>
        </w:tabs>
        <w:spacing w:line="240" w:lineRule="auto"/>
        <w:ind w:right="20" w:firstLine="0"/>
        <w:jc w:val="both"/>
        <w:rPr>
          <w:sz w:val="24"/>
          <w:szCs w:val="24"/>
        </w:rPr>
      </w:pPr>
      <w:proofErr w:type="gramStart"/>
      <w:r w:rsidRPr="00FF3244">
        <w:rPr>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C51C52" w:rsidRPr="00FF3244" w:rsidRDefault="00C51C52" w:rsidP="00FF3244">
      <w:pPr>
        <w:pStyle w:val="a5"/>
        <w:numPr>
          <w:ilvl w:val="1"/>
          <w:numId w:val="5"/>
        </w:numPr>
        <w:shd w:val="clear" w:color="auto" w:fill="auto"/>
        <w:tabs>
          <w:tab w:val="left" w:pos="956"/>
        </w:tabs>
        <w:spacing w:line="240" w:lineRule="auto"/>
        <w:ind w:right="20" w:firstLine="0"/>
        <w:jc w:val="both"/>
        <w:rPr>
          <w:sz w:val="24"/>
          <w:szCs w:val="24"/>
        </w:rPr>
      </w:pPr>
      <w:r w:rsidRPr="00FF3244">
        <w:rPr>
          <w:sz w:val="24"/>
          <w:szCs w:val="24"/>
        </w:rPr>
        <w:t>окончания проведения последней плановой проверки юридического лица, индивидуального предпринимателя.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3.1.1.3.Основанием для проведения внеплановой проверки соблюдения гражданами обязательных требований является:</w:t>
      </w:r>
    </w:p>
    <w:p w:rsidR="00C51C52" w:rsidRPr="00FF3244" w:rsidRDefault="00C51C52" w:rsidP="00FF3244">
      <w:pPr>
        <w:pStyle w:val="a5"/>
        <w:numPr>
          <w:ilvl w:val="2"/>
          <w:numId w:val="5"/>
        </w:numPr>
        <w:shd w:val="clear" w:color="auto" w:fill="auto"/>
        <w:tabs>
          <w:tab w:val="left" w:pos="638"/>
        </w:tabs>
        <w:spacing w:line="240" w:lineRule="auto"/>
        <w:ind w:right="20" w:firstLine="0"/>
        <w:jc w:val="both"/>
        <w:rPr>
          <w:sz w:val="24"/>
          <w:szCs w:val="24"/>
        </w:rPr>
      </w:pPr>
      <w:r w:rsidRPr="00FF3244">
        <w:rPr>
          <w:sz w:val="24"/>
          <w:szCs w:val="24"/>
        </w:rPr>
        <w:t>истечение срока исполнения юридическим лицом, индивидуальным предпринимателем ранее выданного предписания об устранении нарушений обязательных требований.</w:t>
      </w:r>
    </w:p>
    <w:p w:rsidR="00C51C52" w:rsidRPr="00FF3244" w:rsidRDefault="00C51C52" w:rsidP="00FF3244">
      <w:pPr>
        <w:pStyle w:val="a5"/>
        <w:numPr>
          <w:ilvl w:val="2"/>
          <w:numId w:val="5"/>
        </w:numPr>
        <w:shd w:val="clear" w:color="auto" w:fill="auto"/>
        <w:tabs>
          <w:tab w:val="left" w:pos="450"/>
        </w:tabs>
        <w:spacing w:line="240" w:lineRule="auto"/>
        <w:ind w:right="20" w:firstLine="0"/>
        <w:jc w:val="both"/>
        <w:rPr>
          <w:sz w:val="24"/>
          <w:szCs w:val="24"/>
        </w:rPr>
      </w:pPr>
      <w:r w:rsidRPr="00FF3244">
        <w:rPr>
          <w:sz w:val="24"/>
          <w:szCs w:val="24"/>
        </w:rPr>
        <w:t xml:space="preserve">поступление в администрацию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51C52" w:rsidRPr="00FF3244" w:rsidRDefault="00C51C52" w:rsidP="00FF3244">
      <w:pPr>
        <w:pStyle w:val="a5"/>
        <w:numPr>
          <w:ilvl w:val="0"/>
          <w:numId w:val="7"/>
        </w:numPr>
        <w:shd w:val="clear" w:color="auto" w:fill="auto"/>
        <w:tabs>
          <w:tab w:val="left" w:pos="740"/>
        </w:tabs>
        <w:spacing w:line="240" w:lineRule="auto"/>
        <w:ind w:right="20" w:firstLine="0"/>
        <w:jc w:val="both"/>
        <w:rPr>
          <w:sz w:val="24"/>
          <w:szCs w:val="24"/>
        </w:rPr>
      </w:pPr>
      <w:r w:rsidRPr="00FF3244">
        <w:rPr>
          <w:sz w:val="24"/>
          <w:szCs w:val="24"/>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51C52" w:rsidRPr="00FF3244" w:rsidRDefault="00C51C52" w:rsidP="00FF3244">
      <w:pPr>
        <w:pStyle w:val="a5"/>
        <w:numPr>
          <w:ilvl w:val="0"/>
          <w:numId w:val="7"/>
        </w:numPr>
        <w:shd w:val="clear" w:color="auto" w:fill="auto"/>
        <w:tabs>
          <w:tab w:val="left" w:pos="740"/>
        </w:tabs>
        <w:spacing w:line="240" w:lineRule="auto"/>
        <w:ind w:right="20" w:firstLine="0"/>
        <w:jc w:val="both"/>
        <w:rPr>
          <w:sz w:val="24"/>
          <w:szCs w:val="24"/>
        </w:rPr>
      </w:pPr>
      <w:r w:rsidRPr="00FF3244">
        <w:rPr>
          <w:sz w:val="24"/>
          <w:szCs w:val="24"/>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51C52" w:rsidRPr="00FF3244" w:rsidRDefault="00C51C52" w:rsidP="00FF3244">
      <w:pPr>
        <w:pStyle w:val="a5"/>
        <w:numPr>
          <w:ilvl w:val="0"/>
          <w:numId w:val="7"/>
        </w:numPr>
        <w:shd w:val="clear" w:color="auto" w:fill="auto"/>
        <w:tabs>
          <w:tab w:val="left" w:pos="740"/>
        </w:tabs>
        <w:spacing w:line="240" w:lineRule="auto"/>
        <w:ind w:firstLine="0"/>
        <w:jc w:val="both"/>
        <w:rPr>
          <w:sz w:val="24"/>
          <w:szCs w:val="24"/>
        </w:rPr>
      </w:pPr>
      <w:r w:rsidRPr="00FF3244">
        <w:rPr>
          <w:sz w:val="24"/>
          <w:szCs w:val="24"/>
        </w:rPr>
        <w:t>нарушение прав потребителей (в случае обращения граждан, права которых нарушены).</w:t>
      </w:r>
    </w:p>
    <w:p w:rsidR="00C51C52" w:rsidRPr="00FF3244" w:rsidRDefault="00C51C52" w:rsidP="00FF3244">
      <w:pPr>
        <w:pStyle w:val="a5"/>
        <w:numPr>
          <w:ilvl w:val="1"/>
          <w:numId w:val="7"/>
        </w:numPr>
        <w:shd w:val="clear" w:color="auto" w:fill="auto"/>
        <w:tabs>
          <w:tab w:val="left" w:pos="623"/>
        </w:tabs>
        <w:spacing w:line="240" w:lineRule="auto"/>
        <w:ind w:right="20" w:firstLine="0"/>
        <w:jc w:val="both"/>
        <w:rPr>
          <w:sz w:val="24"/>
          <w:szCs w:val="24"/>
        </w:rPr>
      </w:pPr>
      <w:r w:rsidRPr="00FF3244">
        <w:rPr>
          <w:sz w:val="24"/>
          <w:szCs w:val="24"/>
        </w:rPr>
        <w:t xml:space="preserve">требование прокурора </w:t>
      </w:r>
      <w:proofErr w:type="gramStart"/>
      <w:r w:rsidRPr="00FF3244">
        <w:rPr>
          <w:sz w:val="24"/>
          <w:szCs w:val="24"/>
        </w:rPr>
        <w:t>о проведении внеплановой проверки в рамках надзора за исполнением законов по поступившим в органы</w:t>
      </w:r>
      <w:proofErr w:type="gramEnd"/>
      <w:r w:rsidRPr="00FF3244">
        <w:rPr>
          <w:sz w:val="24"/>
          <w:szCs w:val="24"/>
        </w:rPr>
        <w:t xml:space="preserve"> прокуратуры материалам и обращениям.</w:t>
      </w:r>
    </w:p>
    <w:p w:rsidR="00C51C52" w:rsidRPr="00FF3244" w:rsidRDefault="00C51C52" w:rsidP="00FF3244">
      <w:pPr>
        <w:pStyle w:val="a5"/>
        <w:numPr>
          <w:ilvl w:val="1"/>
          <w:numId w:val="7"/>
        </w:numPr>
        <w:shd w:val="clear" w:color="auto" w:fill="auto"/>
        <w:tabs>
          <w:tab w:val="left" w:pos="450"/>
        </w:tabs>
        <w:spacing w:line="240" w:lineRule="auto"/>
        <w:ind w:right="20" w:firstLine="0"/>
        <w:jc w:val="both"/>
        <w:rPr>
          <w:sz w:val="24"/>
          <w:szCs w:val="24"/>
        </w:rPr>
      </w:pPr>
      <w:proofErr w:type="gramStart"/>
      <w:r w:rsidRPr="00FF3244">
        <w:rPr>
          <w:sz w:val="24"/>
          <w:szCs w:val="24"/>
        </w:rPr>
        <w:t xml:space="preserve">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w:t>
      </w:r>
      <w:r w:rsidRPr="00FF3244">
        <w:rPr>
          <w:sz w:val="24"/>
          <w:szCs w:val="24"/>
        </w:rPr>
        <w:lastRenderedPageBreak/>
        <w:t>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FF3244">
        <w:rPr>
          <w:sz w:val="24"/>
          <w:szCs w:val="24"/>
        </w:rPr>
        <w:t xml:space="preserve"> многоквартирном </w:t>
      </w:r>
      <w:proofErr w:type="gramStart"/>
      <w:r w:rsidRPr="00FF3244">
        <w:rPr>
          <w:sz w:val="24"/>
          <w:szCs w:val="24"/>
        </w:rPr>
        <w:t>доме</w:t>
      </w:r>
      <w:proofErr w:type="gramEnd"/>
      <w:r w:rsidRPr="00FF3244">
        <w:rPr>
          <w:sz w:val="24"/>
          <w:szCs w:val="24"/>
        </w:rPr>
        <w:t xml:space="preserve">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РФ.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C51C52" w:rsidRPr="00FF3244" w:rsidRDefault="00C51C52" w:rsidP="00FF3244">
      <w:pPr>
        <w:pStyle w:val="a5"/>
        <w:numPr>
          <w:ilvl w:val="0"/>
          <w:numId w:val="8"/>
        </w:numPr>
        <w:shd w:val="clear" w:color="auto" w:fill="auto"/>
        <w:tabs>
          <w:tab w:val="left" w:pos="2060"/>
        </w:tabs>
        <w:spacing w:line="240" w:lineRule="auto"/>
        <w:ind w:right="20" w:firstLine="0"/>
        <w:jc w:val="both"/>
        <w:rPr>
          <w:sz w:val="24"/>
          <w:szCs w:val="24"/>
        </w:rPr>
      </w:pPr>
      <w:r w:rsidRPr="00FF3244">
        <w:rPr>
          <w:sz w:val="24"/>
          <w:szCs w:val="24"/>
        </w:rPr>
        <w:t xml:space="preserve">Решение о проведении проверки принимается Главой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C51C52" w:rsidRPr="00FF3244" w:rsidRDefault="00C51C52" w:rsidP="00FF3244">
      <w:pPr>
        <w:pStyle w:val="a5"/>
        <w:numPr>
          <w:ilvl w:val="0"/>
          <w:numId w:val="8"/>
        </w:numPr>
        <w:shd w:val="clear" w:color="auto" w:fill="auto"/>
        <w:tabs>
          <w:tab w:val="left" w:pos="2070"/>
        </w:tabs>
        <w:spacing w:line="240" w:lineRule="auto"/>
        <w:ind w:right="20" w:firstLine="0"/>
        <w:jc w:val="both"/>
        <w:rPr>
          <w:sz w:val="24"/>
          <w:szCs w:val="24"/>
        </w:rPr>
      </w:pPr>
      <w:r w:rsidRPr="00FF3244">
        <w:rPr>
          <w:sz w:val="24"/>
          <w:szCs w:val="24"/>
        </w:rPr>
        <w:t xml:space="preserve">Обращения и заявления, не позволяющие установить лицо, обратившееся в администрацию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а также обращения и заявления, не содержащие сведений о фактах, указанных в подпункте 3.1.1.3 административного регламента, не являются основанием для принятия решения о проведения проверки.</w:t>
      </w:r>
    </w:p>
    <w:p w:rsidR="00C51C52" w:rsidRPr="00FF3244" w:rsidRDefault="00C51C52" w:rsidP="00FF3244">
      <w:pPr>
        <w:pStyle w:val="a5"/>
        <w:numPr>
          <w:ilvl w:val="0"/>
          <w:numId w:val="8"/>
        </w:numPr>
        <w:shd w:val="clear" w:color="auto" w:fill="auto"/>
        <w:tabs>
          <w:tab w:val="left" w:pos="2070"/>
        </w:tabs>
        <w:spacing w:line="240" w:lineRule="auto"/>
        <w:ind w:right="20" w:firstLine="0"/>
        <w:jc w:val="both"/>
        <w:rPr>
          <w:sz w:val="24"/>
          <w:szCs w:val="24"/>
        </w:rPr>
      </w:pPr>
      <w:proofErr w:type="gramStart"/>
      <w:r w:rsidRPr="00FF3244">
        <w:rPr>
          <w:sz w:val="24"/>
          <w:szCs w:val="24"/>
        </w:rPr>
        <w:t xml:space="preserve">Проект распоряжения о проведении проверки подготавливается специалистом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 </w:t>
      </w:r>
      <w:r w:rsidRPr="00FF3244">
        <w:rPr>
          <w:sz w:val="24"/>
          <w:szCs w:val="24"/>
        </w:rPr>
        <w:t>на основании поручения Главы администрации в соответствии с типовой формой приказа,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России) (приложение 2).</w:t>
      </w:r>
      <w:proofErr w:type="gramEnd"/>
    </w:p>
    <w:p w:rsidR="00C51C52" w:rsidRPr="00FF3244" w:rsidRDefault="00C51C52" w:rsidP="00FF3244">
      <w:pPr>
        <w:pStyle w:val="a5"/>
        <w:numPr>
          <w:ilvl w:val="0"/>
          <w:numId w:val="8"/>
        </w:numPr>
        <w:shd w:val="clear" w:color="auto" w:fill="auto"/>
        <w:tabs>
          <w:tab w:val="left" w:pos="2065"/>
        </w:tabs>
        <w:spacing w:line="240" w:lineRule="auto"/>
        <w:ind w:right="20" w:firstLine="0"/>
        <w:jc w:val="both"/>
        <w:rPr>
          <w:sz w:val="24"/>
          <w:szCs w:val="24"/>
        </w:rPr>
      </w:pPr>
      <w:r w:rsidRPr="00FF3244">
        <w:rPr>
          <w:sz w:val="24"/>
          <w:szCs w:val="24"/>
        </w:rPr>
        <w:t xml:space="preserve">Днем издания распоряжения о проведении проверки является день его подписания Главой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принявшим решение о проведении проверки.</w:t>
      </w:r>
    </w:p>
    <w:p w:rsidR="00C51C52" w:rsidRPr="00FF3244" w:rsidRDefault="00C51C52" w:rsidP="00FF3244">
      <w:pPr>
        <w:pStyle w:val="a5"/>
        <w:numPr>
          <w:ilvl w:val="0"/>
          <w:numId w:val="9"/>
        </w:numPr>
        <w:shd w:val="clear" w:color="auto" w:fill="auto"/>
        <w:tabs>
          <w:tab w:val="left" w:pos="1215"/>
        </w:tabs>
        <w:spacing w:line="240" w:lineRule="auto"/>
        <w:ind w:right="20" w:firstLine="0"/>
        <w:jc w:val="both"/>
        <w:rPr>
          <w:sz w:val="24"/>
          <w:szCs w:val="24"/>
        </w:rPr>
      </w:pPr>
      <w:r w:rsidRPr="00FF3244">
        <w:rPr>
          <w:sz w:val="24"/>
          <w:szCs w:val="24"/>
        </w:rPr>
        <w:t>Специалист администрации, подготовивший проект распоряжения о проведении проверки, вручает распоряжение о проведении проверки специалисту, уполномоченному в соответствии с изданным распоряжением о проведении проверки на ее проведение (далее - специалист администрации, уполномоченный на проведение проверки), под роспись.</w:t>
      </w:r>
    </w:p>
    <w:p w:rsidR="00C51C52" w:rsidRPr="00FF3244" w:rsidRDefault="00C51C52" w:rsidP="00FF3244">
      <w:pPr>
        <w:pStyle w:val="a5"/>
        <w:numPr>
          <w:ilvl w:val="0"/>
          <w:numId w:val="9"/>
        </w:numPr>
        <w:shd w:val="clear" w:color="auto" w:fill="auto"/>
        <w:tabs>
          <w:tab w:val="left" w:pos="1311"/>
        </w:tabs>
        <w:spacing w:line="240" w:lineRule="auto"/>
        <w:ind w:right="20" w:firstLine="0"/>
        <w:jc w:val="both"/>
        <w:rPr>
          <w:sz w:val="24"/>
          <w:szCs w:val="24"/>
        </w:rPr>
      </w:pPr>
      <w:r w:rsidRPr="00FF3244">
        <w:rPr>
          <w:sz w:val="24"/>
          <w:szCs w:val="24"/>
        </w:rPr>
        <w:t>Конечным результатом административного действия принятия решения о проведении проверки является: вручение распоряжения о проведении проверки специалисту администрации, уполномоченному на проведение проверки, либо направление заявителю уведомления об отсутствии оснований для проведения проверки.</w:t>
      </w:r>
    </w:p>
    <w:p w:rsidR="00C51C52" w:rsidRPr="00FF3244" w:rsidRDefault="00C51C52" w:rsidP="00FF3244">
      <w:pPr>
        <w:pStyle w:val="a5"/>
        <w:numPr>
          <w:ilvl w:val="0"/>
          <w:numId w:val="9"/>
        </w:numPr>
        <w:shd w:val="clear" w:color="auto" w:fill="auto"/>
        <w:tabs>
          <w:tab w:val="left" w:pos="1426"/>
        </w:tabs>
        <w:spacing w:line="240" w:lineRule="auto"/>
        <w:ind w:right="20" w:firstLine="0"/>
        <w:jc w:val="both"/>
        <w:rPr>
          <w:sz w:val="24"/>
          <w:szCs w:val="24"/>
        </w:rPr>
      </w:pPr>
      <w:r w:rsidRPr="00FF3244">
        <w:rPr>
          <w:sz w:val="24"/>
          <w:szCs w:val="24"/>
        </w:rPr>
        <w:t>Срок выполнения административного действия принятия решения о проведении проверки не может превышать двух рабочих дней.</w:t>
      </w:r>
    </w:p>
    <w:p w:rsidR="006D4029" w:rsidRDefault="006D4029" w:rsidP="00FF3244">
      <w:pPr>
        <w:pStyle w:val="a5"/>
        <w:shd w:val="clear" w:color="auto" w:fill="auto"/>
        <w:spacing w:line="240" w:lineRule="auto"/>
        <w:ind w:firstLine="0"/>
        <w:rPr>
          <w:b/>
          <w:sz w:val="24"/>
          <w:szCs w:val="24"/>
        </w:rPr>
      </w:pPr>
    </w:p>
    <w:p w:rsidR="00C51C52" w:rsidRPr="00FF3244" w:rsidRDefault="00C51C52" w:rsidP="006D4029">
      <w:pPr>
        <w:pStyle w:val="a5"/>
        <w:shd w:val="clear" w:color="auto" w:fill="auto"/>
        <w:spacing w:line="240" w:lineRule="auto"/>
        <w:ind w:firstLine="0"/>
        <w:jc w:val="center"/>
        <w:rPr>
          <w:b/>
          <w:sz w:val="24"/>
          <w:szCs w:val="24"/>
        </w:rPr>
      </w:pPr>
      <w:r w:rsidRPr="00FF3244">
        <w:rPr>
          <w:b/>
          <w:sz w:val="24"/>
          <w:szCs w:val="24"/>
        </w:rPr>
        <w:t>3.2. Подготовка к проведению проверки.</w:t>
      </w:r>
    </w:p>
    <w:p w:rsidR="00C51C52" w:rsidRPr="00FF3244" w:rsidRDefault="00C51C52" w:rsidP="00FF3244">
      <w:pPr>
        <w:pStyle w:val="a5"/>
        <w:numPr>
          <w:ilvl w:val="0"/>
          <w:numId w:val="10"/>
        </w:numPr>
        <w:shd w:val="clear" w:color="auto" w:fill="auto"/>
        <w:tabs>
          <w:tab w:val="left" w:pos="1215"/>
        </w:tabs>
        <w:spacing w:line="240" w:lineRule="auto"/>
        <w:ind w:right="20" w:firstLine="0"/>
        <w:jc w:val="both"/>
        <w:rPr>
          <w:sz w:val="24"/>
          <w:szCs w:val="24"/>
        </w:rPr>
      </w:pPr>
      <w:r w:rsidRPr="00FF3244">
        <w:rPr>
          <w:sz w:val="24"/>
          <w:szCs w:val="24"/>
        </w:rPr>
        <w:t xml:space="preserve">Основанием для начала выполнения административного действия подготовки к проведению проверки является вручение распоряжения о проведении проверки специалисту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уполномоченному на проведение проверки.</w:t>
      </w:r>
    </w:p>
    <w:p w:rsidR="00C51C52" w:rsidRPr="00FF3244" w:rsidRDefault="00C51C52" w:rsidP="00FF3244">
      <w:pPr>
        <w:pStyle w:val="a5"/>
        <w:numPr>
          <w:ilvl w:val="0"/>
          <w:numId w:val="10"/>
        </w:numPr>
        <w:shd w:val="clear" w:color="auto" w:fill="auto"/>
        <w:tabs>
          <w:tab w:val="left" w:pos="1292"/>
        </w:tabs>
        <w:spacing w:line="240" w:lineRule="auto"/>
        <w:ind w:right="20" w:firstLine="0"/>
        <w:jc w:val="both"/>
        <w:rPr>
          <w:sz w:val="24"/>
          <w:szCs w:val="24"/>
        </w:rPr>
      </w:pPr>
      <w:r w:rsidRPr="00FF3244">
        <w:rPr>
          <w:sz w:val="24"/>
          <w:szCs w:val="24"/>
        </w:rPr>
        <w:t xml:space="preserve">Ответственным за выполнение административного действия подготовки к проведению проверки является специалист администрации  </w:t>
      </w:r>
      <w:r w:rsidR="00CF577C" w:rsidRPr="00FF3244">
        <w:rPr>
          <w:sz w:val="24"/>
          <w:szCs w:val="24"/>
        </w:rPr>
        <w:t xml:space="preserve">сельского поселения </w:t>
      </w:r>
      <w:proofErr w:type="spellStart"/>
      <w:r w:rsidR="002531F1">
        <w:rPr>
          <w:sz w:val="24"/>
          <w:szCs w:val="24"/>
        </w:rPr>
        <w:t>Урманаевский</w:t>
      </w:r>
      <w:proofErr w:type="spellEnd"/>
      <w:r w:rsidR="00CF577C" w:rsidRPr="00FF3244">
        <w:rPr>
          <w:sz w:val="24"/>
          <w:szCs w:val="24"/>
        </w:rPr>
        <w:t xml:space="preserve"> сельсовет</w:t>
      </w:r>
      <w:r w:rsidRPr="00FF3244">
        <w:rPr>
          <w:sz w:val="24"/>
          <w:szCs w:val="24"/>
        </w:rPr>
        <w:t>, уполномоченный на проведение проверки.</w:t>
      </w:r>
    </w:p>
    <w:p w:rsidR="00C51C52" w:rsidRPr="00FF3244" w:rsidRDefault="00C51C52" w:rsidP="00FF3244">
      <w:pPr>
        <w:pStyle w:val="a5"/>
        <w:numPr>
          <w:ilvl w:val="0"/>
          <w:numId w:val="10"/>
        </w:numPr>
        <w:shd w:val="clear" w:color="auto" w:fill="auto"/>
        <w:tabs>
          <w:tab w:val="left" w:pos="1282"/>
        </w:tabs>
        <w:spacing w:line="240" w:lineRule="auto"/>
        <w:ind w:right="20" w:firstLine="0"/>
        <w:jc w:val="both"/>
        <w:rPr>
          <w:sz w:val="24"/>
          <w:szCs w:val="24"/>
        </w:rPr>
      </w:pPr>
      <w:r w:rsidRPr="00FF3244">
        <w:rPr>
          <w:sz w:val="24"/>
          <w:szCs w:val="24"/>
        </w:rPr>
        <w:t>Специалист администрации, уполномоченный на проведение проверки, уведомляет субъектов проверки о проведении в отношении него проверки:</w:t>
      </w:r>
    </w:p>
    <w:p w:rsidR="00C51C52" w:rsidRPr="00FF3244" w:rsidRDefault="00C51C52" w:rsidP="00FF3244">
      <w:pPr>
        <w:pStyle w:val="a5"/>
        <w:numPr>
          <w:ilvl w:val="0"/>
          <w:numId w:val="11"/>
        </w:numPr>
        <w:shd w:val="clear" w:color="auto" w:fill="auto"/>
        <w:tabs>
          <w:tab w:val="left" w:pos="740"/>
        </w:tabs>
        <w:spacing w:line="240" w:lineRule="auto"/>
        <w:ind w:right="20" w:firstLine="0"/>
        <w:jc w:val="both"/>
        <w:rPr>
          <w:sz w:val="24"/>
          <w:szCs w:val="24"/>
        </w:rPr>
      </w:pPr>
      <w:r w:rsidRPr="00FF3244">
        <w:rPr>
          <w:sz w:val="24"/>
          <w:szCs w:val="24"/>
        </w:rPr>
        <w:t xml:space="preserve">не позднее чем </w:t>
      </w:r>
      <w:proofErr w:type="gramStart"/>
      <w:r w:rsidRPr="00FF3244">
        <w:rPr>
          <w:sz w:val="24"/>
          <w:szCs w:val="24"/>
        </w:rPr>
        <w:t xml:space="preserve">в течение трех рабочих дней до начала проведения плановой проверки посредством направления копии распоряжения о начале проведения плановой </w:t>
      </w:r>
      <w:r w:rsidRPr="00FF3244">
        <w:rPr>
          <w:sz w:val="24"/>
          <w:szCs w:val="24"/>
        </w:rPr>
        <w:lastRenderedPageBreak/>
        <w:t>проверки заказным почтовым отправлением с уведомлением о вручении</w:t>
      </w:r>
      <w:proofErr w:type="gramEnd"/>
      <w:r w:rsidRPr="00FF3244">
        <w:rPr>
          <w:sz w:val="24"/>
          <w:szCs w:val="24"/>
        </w:rPr>
        <w:t xml:space="preserve"> или иным доступным способом;</w:t>
      </w:r>
    </w:p>
    <w:p w:rsidR="00C51C52" w:rsidRPr="00FF3244" w:rsidRDefault="00C51C52" w:rsidP="00FF3244">
      <w:pPr>
        <w:pStyle w:val="a5"/>
        <w:numPr>
          <w:ilvl w:val="0"/>
          <w:numId w:val="11"/>
        </w:numPr>
        <w:shd w:val="clear" w:color="auto" w:fill="auto"/>
        <w:tabs>
          <w:tab w:val="left" w:pos="740"/>
        </w:tabs>
        <w:spacing w:line="240" w:lineRule="auto"/>
        <w:ind w:right="20" w:firstLine="0"/>
        <w:jc w:val="both"/>
        <w:rPr>
          <w:sz w:val="24"/>
          <w:szCs w:val="24"/>
        </w:rPr>
      </w:pPr>
      <w:r w:rsidRPr="00FF3244">
        <w:rPr>
          <w:sz w:val="24"/>
          <w:szCs w:val="24"/>
        </w:rPr>
        <w:t>не менее чем за двадцать четыре часа до начала проведения внеплановой выездной проверки, за исключением внеплановой выездной проверки, проводимой по основаниям, предусмотренным подпунктом 3.1.1.3, любым доступным способом.</w:t>
      </w:r>
    </w:p>
    <w:p w:rsidR="00C51C52" w:rsidRPr="00FF3244" w:rsidRDefault="00C51C52" w:rsidP="00FF3244">
      <w:pPr>
        <w:pStyle w:val="a5"/>
        <w:shd w:val="clear" w:color="auto" w:fill="auto"/>
        <w:spacing w:line="240" w:lineRule="auto"/>
        <w:ind w:right="20" w:firstLine="0"/>
        <w:jc w:val="both"/>
        <w:rPr>
          <w:sz w:val="24"/>
          <w:szCs w:val="24"/>
        </w:rPr>
      </w:pPr>
      <w:proofErr w:type="gramStart"/>
      <w:r w:rsidRPr="00FF3244">
        <w:rPr>
          <w:sz w:val="24"/>
          <w:szCs w:val="24"/>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таких юридических лиц и индивидуальных предпринимателей о начале проведения внеплановой выездной проверки</w:t>
      </w:r>
      <w:proofErr w:type="gramEnd"/>
      <w:r w:rsidRPr="00FF3244">
        <w:rPr>
          <w:sz w:val="24"/>
          <w:szCs w:val="24"/>
        </w:rPr>
        <w:t xml:space="preserve"> не требуется.</w:t>
      </w:r>
    </w:p>
    <w:p w:rsidR="00C51C52" w:rsidRPr="00FF3244" w:rsidRDefault="00C51C52" w:rsidP="00FF3244">
      <w:pPr>
        <w:pStyle w:val="a5"/>
        <w:numPr>
          <w:ilvl w:val="0"/>
          <w:numId w:val="10"/>
        </w:numPr>
        <w:shd w:val="clear" w:color="auto" w:fill="auto"/>
        <w:tabs>
          <w:tab w:val="left" w:pos="1422"/>
        </w:tabs>
        <w:spacing w:line="240" w:lineRule="auto"/>
        <w:ind w:right="100" w:firstLine="0"/>
        <w:jc w:val="both"/>
        <w:rPr>
          <w:sz w:val="24"/>
          <w:szCs w:val="24"/>
        </w:rPr>
      </w:pPr>
      <w:proofErr w:type="gramStart"/>
      <w:r w:rsidRPr="00FF3244">
        <w:rPr>
          <w:sz w:val="24"/>
          <w:szCs w:val="24"/>
        </w:rPr>
        <w:t xml:space="preserve">В случае принятия Главой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решения о проведении внеплановой выездной проверки в отношении субъектов проверки по основаниям, указанным в пункте 3.1.1.3 административного регламента, специалистом администрации, уполномоченным на проведение проверки, в день подписания распоряжения о начале проведения проверки оформляется заявление о согласовании проведения такой проверки с органом прокуратуры по типовой форме, утвержденной приказом Минэкономразвития России № 141 (далее</w:t>
      </w:r>
      <w:proofErr w:type="gramEnd"/>
      <w:r w:rsidRPr="00FF3244">
        <w:rPr>
          <w:sz w:val="24"/>
          <w:szCs w:val="24"/>
        </w:rPr>
        <w:t xml:space="preserve"> - заявление о согласовании внеплановой выездной проверки) (приложение 3).</w:t>
      </w:r>
    </w:p>
    <w:p w:rsidR="00C51C52" w:rsidRPr="00FF3244" w:rsidRDefault="00C51C52" w:rsidP="00FF3244">
      <w:pPr>
        <w:pStyle w:val="a5"/>
        <w:numPr>
          <w:ilvl w:val="0"/>
          <w:numId w:val="10"/>
        </w:numPr>
        <w:shd w:val="clear" w:color="auto" w:fill="auto"/>
        <w:tabs>
          <w:tab w:val="left" w:pos="1350"/>
        </w:tabs>
        <w:spacing w:line="240" w:lineRule="auto"/>
        <w:ind w:right="100" w:firstLine="0"/>
        <w:jc w:val="both"/>
        <w:rPr>
          <w:sz w:val="24"/>
          <w:szCs w:val="24"/>
        </w:rPr>
      </w:pPr>
      <w:r w:rsidRPr="00FF3244">
        <w:rPr>
          <w:sz w:val="24"/>
          <w:szCs w:val="24"/>
        </w:rPr>
        <w:t>Заявление о согласовании внеплановой выездной проверки направляется заказным почтовым отправлением с уведомлением о вручении с приложением копии распоряжения о проведении внеплановой выездной проверки и документов, содержащих сведения, послужившие основанием проведения такой проверки.</w:t>
      </w:r>
    </w:p>
    <w:p w:rsidR="00C51C52" w:rsidRPr="00FF3244" w:rsidRDefault="00C51C52" w:rsidP="00FF3244">
      <w:pPr>
        <w:pStyle w:val="a5"/>
        <w:numPr>
          <w:ilvl w:val="0"/>
          <w:numId w:val="10"/>
        </w:numPr>
        <w:shd w:val="clear" w:color="auto" w:fill="auto"/>
        <w:tabs>
          <w:tab w:val="left" w:pos="1282"/>
        </w:tabs>
        <w:spacing w:line="240" w:lineRule="auto"/>
        <w:ind w:right="100" w:firstLine="0"/>
        <w:jc w:val="both"/>
        <w:rPr>
          <w:sz w:val="24"/>
          <w:szCs w:val="24"/>
        </w:rPr>
      </w:pPr>
      <w:proofErr w:type="gramStart"/>
      <w:r w:rsidRPr="00FF3244">
        <w:rPr>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прокуратуры извещаются о проведении</w:t>
      </w:r>
      <w:proofErr w:type="gramEnd"/>
      <w:r w:rsidRPr="00FF3244">
        <w:rPr>
          <w:sz w:val="24"/>
          <w:szCs w:val="24"/>
        </w:rPr>
        <w:t xml:space="preserve"> мероприятий по контролю посредством направления документов, предусмотренных подпунктом 3.2.5 административного регламента, в течение двадцати четырех часов.</w:t>
      </w:r>
    </w:p>
    <w:p w:rsidR="00C51C52" w:rsidRPr="00FF3244" w:rsidRDefault="00C51C52" w:rsidP="00FF3244">
      <w:pPr>
        <w:pStyle w:val="a5"/>
        <w:numPr>
          <w:ilvl w:val="0"/>
          <w:numId w:val="10"/>
        </w:numPr>
        <w:shd w:val="clear" w:color="auto" w:fill="auto"/>
        <w:tabs>
          <w:tab w:val="left" w:pos="1278"/>
        </w:tabs>
        <w:spacing w:line="240" w:lineRule="auto"/>
        <w:ind w:right="100" w:firstLine="0"/>
        <w:jc w:val="both"/>
        <w:rPr>
          <w:sz w:val="24"/>
          <w:szCs w:val="24"/>
        </w:rPr>
      </w:pPr>
      <w:r w:rsidRPr="00FF3244">
        <w:rPr>
          <w:sz w:val="24"/>
          <w:szCs w:val="24"/>
        </w:rPr>
        <w:t>Решение прокурора или его заместителя об отказе в согласовании проведения внеплановой выездной проверки субъектов проверки, является основанием для отмены распоряжения и прекращения процедуры подготовки к проведению внеплановой выездной проверки.</w:t>
      </w:r>
    </w:p>
    <w:p w:rsidR="00C51C52" w:rsidRPr="00FF3244" w:rsidRDefault="00C51C52" w:rsidP="00FF3244">
      <w:pPr>
        <w:pStyle w:val="a5"/>
        <w:shd w:val="clear" w:color="auto" w:fill="auto"/>
        <w:spacing w:line="240" w:lineRule="auto"/>
        <w:ind w:right="100" w:firstLine="0"/>
        <w:jc w:val="both"/>
        <w:rPr>
          <w:sz w:val="24"/>
          <w:szCs w:val="24"/>
        </w:rPr>
      </w:pPr>
      <w:r w:rsidRPr="00FF3244">
        <w:rPr>
          <w:sz w:val="24"/>
          <w:szCs w:val="24"/>
        </w:rPr>
        <w:t>Проект распоряжения об отмене распоряжения о проведении внеплановой выездной проверки подготавливается специалистом администрации, уполномоченным на проведение проверки, и направляется на подписание Главе администрации.</w:t>
      </w:r>
    </w:p>
    <w:p w:rsidR="00C51C52" w:rsidRPr="00FF3244" w:rsidRDefault="00C51C52" w:rsidP="00FF3244">
      <w:pPr>
        <w:pStyle w:val="a5"/>
        <w:numPr>
          <w:ilvl w:val="0"/>
          <w:numId w:val="10"/>
        </w:numPr>
        <w:shd w:val="clear" w:color="auto" w:fill="auto"/>
        <w:tabs>
          <w:tab w:val="left" w:pos="1354"/>
        </w:tabs>
        <w:spacing w:line="240" w:lineRule="auto"/>
        <w:ind w:right="100" w:firstLine="0"/>
        <w:jc w:val="both"/>
        <w:rPr>
          <w:sz w:val="24"/>
          <w:szCs w:val="24"/>
        </w:rPr>
      </w:pPr>
      <w:r w:rsidRPr="00FF3244">
        <w:rPr>
          <w:sz w:val="24"/>
          <w:szCs w:val="24"/>
        </w:rPr>
        <w:t>Результатом административного действия подготовки к проведению проверки является:</w:t>
      </w:r>
    </w:p>
    <w:p w:rsidR="00C51C52" w:rsidRPr="00FF3244" w:rsidRDefault="00C51C52" w:rsidP="00FF3244">
      <w:pPr>
        <w:pStyle w:val="a5"/>
        <w:numPr>
          <w:ilvl w:val="0"/>
          <w:numId w:val="12"/>
        </w:numPr>
        <w:shd w:val="clear" w:color="auto" w:fill="auto"/>
        <w:tabs>
          <w:tab w:val="left" w:pos="1484"/>
        </w:tabs>
        <w:spacing w:line="240" w:lineRule="auto"/>
        <w:ind w:right="100" w:firstLine="0"/>
        <w:jc w:val="both"/>
        <w:rPr>
          <w:sz w:val="24"/>
          <w:szCs w:val="24"/>
        </w:rPr>
      </w:pPr>
      <w:r w:rsidRPr="00FF3244">
        <w:rPr>
          <w:sz w:val="24"/>
          <w:szCs w:val="24"/>
        </w:rPr>
        <w:t xml:space="preserve">Направление в адрес субъекта проверки уведомления о начале проведения проверки. </w:t>
      </w:r>
      <w:proofErr w:type="gramStart"/>
      <w:r w:rsidRPr="00FF3244">
        <w:rPr>
          <w:sz w:val="24"/>
          <w:szCs w:val="24"/>
        </w:rPr>
        <w:t>Результат фиксируется путем внесения в журнал регистрации исходящей корреспонденции записи о направлении в адрес субъекта проверки копии распоряжения о проведении плановой проверки, либо путем подтверждения любым доступным способом вручения проверяемому лицу копии распоряжения о проведении плановой проверки, либо путем подтверждения любым доступным способом уведомления проверяемого лица о начале проведения внеплановой проверки.</w:t>
      </w:r>
      <w:proofErr w:type="gramEnd"/>
    </w:p>
    <w:p w:rsidR="00C51C52" w:rsidRPr="00FF3244" w:rsidRDefault="00C51C52" w:rsidP="00FF3244">
      <w:pPr>
        <w:pStyle w:val="a5"/>
        <w:numPr>
          <w:ilvl w:val="0"/>
          <w:numId w:val="12"/>
        </w:numPr>
        <w:shd w:val="clear" w:color="auto" w:fill="auto"/>
        <w:tabs>
          <w:tab w:val="left" w:pos="1484"/>
        </w:tabs>
        <w:spacing w:line="240" w:lineRule="auto"/>
        <w:ind w:right="100" w:firstLine="0"/>
        <w:jc w:val="both"/>
        <w:rPr>
          <w:sz w:val="24"/>
          <w:szCs w:val="24"/>
        </w:rPr>
      </w:pPr>
      <w:r w:rsidRPr="00FF3244">
        <w:rPr>
          <w:sz w:val="24"/>
          <w:szCs w:val="24"/>
        </w:rPr>
        <w:t xml:space="preserve">Получение администрацией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решения прокурора или его заместителя о согласовании проведения внеплановой выездной проверки. Результат фиксируется путем внесения в журнал регистрации входящей корреспонденции записи о поступлении такого решения.</w:t>
      </w:r>
    </w:p>
    <w:p w:rsidR="00C51C52" w:rsidRPr="00FF3244" w:rsidRDefault="00C51C52" w:rsidP="00FF3244">
      <w:pPr>
        <w:pStyle w:val="a5"/>
        <w:numPr>
          <w:ilvl w:val="0"/>
          <w:numId w:val="12"/>
        </w:numPr>
        <w:shd w:val="clear" w:color="auto" w:fill="auto"/>
        <w:tabs>
          <w:tab w:val="left" w:pos="1489"/>
        </w:tabs>
        <w:spacing w:line="240" w:lineRule="auto"/>
        <w:ind w:right="100" w:firstLine="0"/>
        <w:jc w:val="both"/>
        <w:rPr>
          <w:sz w:val="24"/>
          <w:szCs w:val="24"/>
        </w:rPr>
      </w:pPr>
      <w:r w:rsidRPr="00FF3244">
        <w:rPr>
          <w:sz w:val="24"/>
          <w:szCs w:val="24"/>
        </w:rPr>
        <w:lastRenderedPageBreak/>
        <w:t xml:space="preserve">Получение администрацией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решения прокурора или его заместителя об отказе в согласовании проведения внеплановой выездной проверки юридического лица, индивидуального предпринимателя. Результат фиксируется путем внесения в журнал регистрации входящей корреспонденции записи о поступлении такого решения</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прокурора или его заместителя.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3.2.9. Срок выполнения административного действия подготовки к проведению проверки не может превышать более двух рабочих дней со дня издания распоряжения о проведении проверки.</w:t>
      </w:r>
    </w:p>
    <w:p w:rsidR="00C51C52" w:rsidRPr="00FF3244" w:rsidRDefault="00C51C52" w:rsidP="00FF3244">
      <w:pPr>
        <w:pStyle w:val="a5"/>
        <w:shd w:val="clear" w:color="auto" w:fill="auto"/>
        <w:spacing w:line="240" w:lineRule="auto"/>
        <w:ind w:firstLine="0"/>
        <w:jc w:val="center"/>
        <w:rPr>
          <w:b/>
          <w:sz w:val="24"/>
          <w:szCs w:val="24"/>
        </w:rPr>
      </w:pPr>
      <w:r w:rsidRPr="00FF3244">
        <w:rPr>
          <w:b/>
          <w:sz w:val="24"/>
          <w:szCs w:val="24"/>
        </w:rPr>
        <w:t>3.3. Проведение проверки.</w:t>
      </w:r>
    </w:p>
    <w:p w:rsidR="00C51C52" w:rsidRPr="00FF3244" w:rsidRDefault="00C51C52" w:rsidP="00FF3244">
      <w:pPr>
        <w:pStyle w:val="a5"/>
        <w:numPr>
          <w:ilvl w:val="0"/>
          <w:numId w:val="13"/>
        </w:numPr>
        <w:shd w:val="clear" w:color="auto" w:fill="auto"/>
        <w:tabs>
          <w:tab w:val="left" w:pos="1287"/>
        </w:tabs>
        <w:spacing w:line="240" w:lineRule="auto"/>
        <w:ind w:right="20" w:firstLine="0"/>
        <w:jc w:val="both"/>
        <w:rPr>
          <w:sz w:val="24"/>
          <w:szCs w:val="24"/>
        </w:rPr>
      </w:pPr>
      <w:r w:rsidRPr="00FF3244">
        <w:rPr>
          <w:sz w:val="24"/>
          <w:szCs w:val="24"/>
        </w:rPr>
        <w:t xml:space="preserve">Основанием для начала выполнения административного действия проведения проверки является наступление даты и времени проведения проверки, </w:t>
      </w:r>
      <w:proofErr w:type="gramStart"/>
      <w:r w:rsidRPr="00FF3244">
        <w:rPr>
          <w:sz w:val="24"/>
          <w:szCs w:val="24"/>
        </w:rPr>
        <w:t>указанных</w:t>
      </w:r>
      <w:proofErr w:type="gramEnd"/>
      <w:r w:rsidRPr="00FF3244">
        <w:rPr>
          <w:sz w:val="24"/>
          <w:szCs w:val="24"/>
        </w:rPr>
        <w:t xml:space="preserve"> в распоряжении о проведении проверки.</w:t>
      </w:r>
    </w:p>
    <w:p w:rsidR="00C51C52" w:rsidRPr="00FF3244" w:rsidRDefault="00C51C52" w:rsidP="00FF3244">
      <w:pPr>
        <w:pStyle w:val="a5"/>
        <w:numPr>
          <w:ilvl w:val="0"/>
          <w:numId w:val="13"/>
        </w:numPr>
        <w:shd w:val="clear" w:color="auto" w:fill="auto"/>
        <w:tabs>
          <w:tab w:val="left" w:pos="1292"/>
        </w:tabs>
        <w:spacing w:line="240" w:lineRule="auto"/>
        <w:ind w:right="20" w:firstLine="0"/>
        <w:jc w:val="both"/>
        <w:rPr>
          <w:sz w:val="24"/>
          <w:szCs w:val="24"/>
        </w:rPr>
      </w:pPr>
      <w:r w:rsidRPr="00FF3244">
        <w:rPr>
          <w:sz w:val="24"/>
          <w:szCs w:val="24"/>
        </w:rPr>
        <w:t>Ответственным за выполнение административного действия проведения проверки является специалист администрации, уполномоченный на проведение проверки.</w:t>
      </w:r>
    </w:p>
    <w:p w:rsidR="00C51C52" w:rsidRPr="00FF3244" w:rsidRDefault="00C51C52" w:rsidP="00FF3244">
      <w:pPr>
        <w:pStyle w:val="a5"/>
        <w:numPr>
          <w:ilvl w:val="0"/>
          <w:numId w:val="13"/>
        </w:numPr>
        <w:shd w:val="clear" w:color="auto" w:fill="auto"/>
        <w:tabs>
          <w:tab w:val="left" w:pos="1273"/>
        </w:tabs>
        <w:spacing w:line="240" w:lineRule="auto"/>
        <w:ind w:right="20" w:firstLine="0"/>
        <w:jc w:val="both"/>
        <w:rPr>
          <w:sz w:val="24"/>
          <w:szCs w:val="24"/>
        </w:rPr>
      </w:pPr>
      <w:r w:rsidRPr="00FF3244">
        <w:rPr>
          <w:sz w:val="24"/>
          <w:szCs w:val="24"/>
        </w:rPr>
        <w:t>Муниципальный жилищный контроль осуществляется в форме плановых и внеплановых проверок. Плановая и внеплановая проверки проводятся в форме документарной проверки и (или) выездной проверки.</w:t>
      </w:r>
    </w:p>
    <w:p w:rsidR="00C51C52" w:rsidRPr="00FF3244" w:rsidRDefault="00C51C52" w:rsidP="00FF3244">
      <w:pPr>
        <w:pStyle w:val="a5"/>
        <w:numPr>
          <w:ilvl w:val="0"/>
          <w:numId w:val="13"/>
        </w:numPr>
        <w:shd w:val="clear" w:color="auto" w:fill="auto"/>
        <w:tabs>
          <w:tab w:val="left" w:pos="1273"/>
        </w:tabs>
        <w:spacing w:line="240" w:lineRule="auto"/>
        <w:ind w:right="20" w:firstLine="0"/>
        <w:jc w:val="both"/>
        <w:rPr>
          <w:sz w:val="24"/>
          <w:szCs w:val="24"/>
        </w:rPr>
      </w:pPr>
      <w:r w:rsidRPr="00FF3244">
        <w:rPr>
          <w:sz w:val="24"/>
          <w:szCs w:val="24"/>
        </w:rPr>
        <w:t>Проведение документарной проверки (плановой, внеплановой) осуществляется по месту нахождения администрации Филатовского сельского поселения:</w:t>
      </w:r>
    </w:p>
    <w:p w:rsidR="00C51C52" w:rsidRPr="00FF3244" w:rsidRDefault="00C51C52" w:rsidP="00FF3244">
      <w:pPr>
        <w:pStyle w:val="a5"/>
        <w:numPr>
          <w:ilvl w:val="0"/>
          <w:numId w:val="14"/>
        </w:numPr>
        <w:shd w:val="clear" w:color="auto" w:fill="auto"/>
        <w:tabs>
          <w:tab w:val="left" w:pos="1494"/>
        </w:tabs>
        <w:spacing w:line="240" w:lineRule="auto"/>
        <w:ind w:right="20" w:firstLine="0"/>
        <w:jc w:val="both"/>
        <w:rPr>
          <w:sz w:val="24"/>
          <w:szCs w:val="24"/>
        </w:rPr>
      </w:pPr>
      <w:proofErr w:type="gramStart"/>
      <w:r w:rsidRPr="00FF3244">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обязательных требований, а также исполнением предписаний.</w:t>
      </w:r>
      <w:proofErr w:type="gramEnd"/>
    </w:p>
    <w:p w:rsidR="00C51C52" w:rsidRPr="00FF3244" w:rsidRDefault="00C51C52" w:rsidP="00FF3244">
      <w:pPr>
        <w:pStyle w:val="a5"/>
        <w:numPr>
          <w:ilvl w:val="0"/>
          <w:numId w:val="14"/>
        </w:numPr>
        <w:shd w:val="clear" w:color="auto" w:fill="auto"/>
        <w:tabs>
          <w:tab w:val="left" w:pos="1494"/>
        </w:tabs>
        <w:spacing w:line="240" w:lineRule="auto"/>
        <w:ind w:right="20" w:firstLine="0"/>
        <w:jc w:val="both"/>
        <w:rPr>
          <w:sz w:val="24"/>
          <w:szCs w:val="24"/>
        </w:rPr>
      </w:pPr>
      <w:r w:rsidRPr="00FF3244">
        <w:rPr>
          <w:sz w:val="24"/>
          <w:szCs w:val="24"/>
        </w:rPr>
        <w:t>При проведении документарной проверки специалист администрации, уполномоченный на проведение проверки, в первую очередь рассматривает документы субъектов проверки, имеющиеся в распоряжении администрации, а также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жилищного контроля.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В случае</w:t>
      </w:r>
      <w:proofErr w:type="gramStart"/>
      <w:r w:rsidRPr="00FF3244">
        <w:rPr>
          <w:sz w:val="24"/>
          <w:szCs w:val="24"/>
        </w:rPr>
        <w:t>,</w:t>
      </w:r>
      <w:proofErr w:type="gramEnd"/>
      <w:r w:rsidRPr="00FF3244">
        <w:rPr>
          <w:sz w:val="24"/>
          <w:szCs w:val="24"/>
        </w:rPr>
        <w:t xml:space="preserve"> если достоверность сведений, содержащихся в документах, имеющихся в распоряжении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вызывает обоснованные сомнения, либо эти сведения не позволяют оценить исполнение субъектом проверки обязательных требований, специалист администрации, уполномоченный на проведение проверки, направляет в адрес субъекта проверки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администрации о проведении документарной проверки.</w:t>
      </w:r>
    </w:p>
    <w:p w:rsidR="00C51C52" w:rsidRPr="00FF3244" w:rsidRDefault="00C51C52" w:rsidP="00FF3244">
      <w:pPr>
        <w:pStyle w:val="a5"/>
        <w:numPr>
          <w:ilvl w:val="0"/>
          <w:numId w:val="14"/>
        </w:numPr>
        <w:shd w:val="clear" w:color="auto" w:fill="auto"/>
        <w:tabs>
          <w:tab w:val="left" w:pos="1494"/>
        </w:tabs>
        <w:spacing w:line="240" w:lineRule="auto"/>
        <w:ind w:right="20" w:firstLine="0"/>
        <w:jc w:val="both"/>
        <w:rPr>
          <w:sz w:val="24"/>
          <w:szCs w:val="24"/>
        </w:rPr>
      </w:pPr>
      <w:r w:rsidRPr="00FF3244">
        <w:rPr>
          <w:sz w:val="24"/>
          <w:szCs w:val="24"/>
        </w:rPr>
        <w:t>При рассмотрении документов субъекта проверки, специалист администрации, уполномоченный на проведение проверки, устанавливает соответствие содержащихся в них сведений обязательным требованиям, исполнение ранее выданных предписаний администрации, а также соблюдение субъектом проверки при осуществлении им деятельности обязательных требований.</w:t>
      </w:r>
    </w:p>
    <w:p w:rsidR="00C51C52" w:rsidRPr="00FF3244" w:rsidRDefault="00C51C52" w:rsidP="00FF3244">
      <w:pPr>
        <w:pStyle w:val="a5"/>
        <w:shd w:val="clear" w:color="auto" w:fill="auto"/>
        <w:spacing w:line="240" w:lineRule="auto"/>
        <w:ind w:right="20" w:firstLine="0"/>
        <w:jc w:val="both"/>
        <w:rPr>
          <w:sz w:val="24"/>
          <w:szCs w:val="24"/>
        </w:rPr>
      </w:pPr>
      <w:proofErr w:type="gramStart"/>
      <w:r w:rsidRPr="00FF3244">
        <w:rPr>
          <w:sz w:val="24"/>
          <w:szCs w:val="24"/>
        </w:rPr>
        <w:t>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имеющихся в распоряжении администрации документах и (или) полученным в ходе осуществления муниципального жилищного контроля, информация об этом направляется субъекту проверки с требованием представить в течение 10 рабочих дней необходимые пояснения в письменной форме.</w:t>
      </w:r>
      <w:proofErr w:type="gramEnd"/>
    </w:p>
    <w:p w:rsidR="00C51C52" w:rsidRPr="00FF3244" w:rsidRDefault="00C51C52" w:rsidP="00FF3244">
      <w:pPr>
        <w:pStyle w:val="a5"/>
        <w:numPr>
          <w:ilvl w:val="0"/>
          <w:numId w:val="14"/>
        </w:numPr>
        <w:shd w:val="clear" w:color="auto" w:fill="auto"/>
        <w:tabs>
          <w:tab w:val="left" w:pos="1498"/>
        </w:tabs>
        <w:spacing w:line="240" w:lineRule="auto"/>
        <w:ind w:right="20" w:firstLine="0"/>
        <w:jc w:val="both"/>
        <w:rPr>
          <w:sz w:val="24"/>
          <w:szCs w:val="24"/>
        </w:rPr>
      </w:pPr>
      <w:r w:rsidRPr="00FF3244">
        <w:rPr>
          <w:sz w:val="24"/>
          <w:szCs w:val="24"/>
        </w:rPr>
        <w:t>Субъекты проверки,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C51C52" w:rsidRPr="00FF3244" w:rsidRDefault="00C51C52" w:rsidP="00FF3244">
      <w:pPr>
        <w:pStyle w:val="a5"/>
        <w:numPr>
          <w:ilvl w:val="0"/>
          <w:numId w:val="14"/>
        </w:numPr>
        <w:shd w:val="clear" w:color="auto" w:fill="auto"/>
        <w:tabs>
          <w:tab w:val="left" w:pos="1498"/>
        </w:tabs>
        <w:spacing w:line="240" w:lineRule="auto"/>
        <w:ind w:right="20" w:firstLine="0"/>
        <w:jc w:val="both"/>
        <w:rPr>
          <w:sz w:val="24"/>
          <w:szCs w:val="24"/>
        </w:rPr>
      </w:pPr>
      <w:r w:rsidRPr="00FF3244">
        <w:rPr>
          <w:sz w:val="24"/>
          <w:szCs w:val="24"/>
        </w:rPr>
        <w:lastRenderedPageBreak/>
        <w:t>Специалист администрации, уполномоченный на проведение проверки, рассматривает представленные пояснения и документы, предусмотренные подпунктом 3.3.4.4 административного регламента.</w:t>
      </w:r>
    </w:p>
    <w:p w:rsidR="00C51C52" w:rsidRPr="00FF3244" w:rsidRDefault="00C51C52" w:rsidP="00FF3244">
      <w:pPr>
        <w:pStyle w:val="a5"/>
        <w:shd w:val="clear" w:color="auto" w:fill="auto"/>
        <w:spacing w:line="240" w:lineRule="auto"/>
        <w:ind w:right="20" w:firstLine="0"/>
        <w:rPr>
          <w:sz w:val="24"/>
          <w:szCs w:val="24"/>
        </w:rPr>
      </w:pPr>
      <w:r w:rsidRPr="00FF3244">
        <w:rPr>
          <w:sz w:val="24"/>
          <w:szCs w:val="24"/>
        </w:rPr>
        <w:t>В случае если после рассмотрения представленных пояснений и документов, либо при отсутствии таких пояснений специалист администрации, уполномоченный на проведение проверки, установит признаки нарушения обязательных требований, проводится выездная проверка.</w:t>
      </w:r>
    </w:p>
    <w:p w:rsidR="00C51C52" w:rsidRPr="00FF3244" w:rsidRDefault="00C51C52" w:rsidP="00FF3244">
      <w:pPr>
        <w:pStyle w:val="a5"/>
        <w:numPr>
          <w:ilvl w:val="0"/>
          <w:numId w:val="13"/>
        </w:numPr>
        <w:shd w:val="clear" w:color="auto" w:fill="auto"/>
        <w:tabs>
          <w:tab w:val="left" w:pos="1366"/>
        </w:tabs>
        <w:spacing w:line="240" w:lineRule="auto"/>
        <w:ind w:firstLine="0"/>
        <w:rPr>
          <w:sz w:val="24"/>
          <w:szCs w:val="24"/>
        </w:rPr>
      </w:pPr>
      <w:r w:rsidRPr="00FF3244">
        <w:rPr>
          <w:sz w:val="24"/>
          <w:szCs w:val="24"/>
        </w:rPr>
        <w:t>Проведение выездной проверки:</w:t>
      </w:r>
    </w:p>
    <w:p w:rsidR="00C51C52" w:rsidRPr="00FF3244" w:rsidRDefault="00C51C52" w:rsidP="00FF3244">
      <w:pPr>
        <w:pStyle w:val="a5"/>
        <w:numPr>
          <w:ilvl w:val="0"/>
          <w:numId w:val="15"/>
        </w:numPr>
        <w:shd w:val="clear" w:color="auto" w:fill="auto"/>
        <w:tabs>
          <w:tab w:val="left" w:pos="1489"/>
        </w:tabs>
        <w:spacing w:line="240" w:lineRule="auto"/>
        <w:ind w:right="20" w:firstLine="0"/>
        <w:jc w:val="both"/>
        <w:rPr>
          <w:sz w:val="24"/>
          <w:szCs w:val="24"/>
        </w:rPr>
      </w:pPr>
      <w:r w:rsidRPr="00FF3244">
        <w:rPr>
          <w:sz w:val="24"/>
          <w:szCs w:val="24"/>
        </w:rPr>
        <w:t>Предметом выездной проверки являются содержащиеся в документах юридического лица, индивидуального предпринимателя сведения и принимаемые ими меры по исполнению обязательных требований.</w:t>
      </w:r>
    </w:p>
    <w:p w:rsidR="00C51C52" w:rsidRPr="00FF3244" w:rsidRDefault="00C51C52" w:rsidP="00FF3244">
      <w:pPr>
        <w:pStyle w:val="a5"/>
        <w:numPr>
          <w:ilvl w:val="0"/>
          <w:numId w:val="15"/>
        </w:numPr>
        <w:shd w:val="clear" w:color="auto" w:fill="auto"/>
        <w:tabs>
          <w:tab w:val="left" w:pos="1508"/>
        </w:tabs>
        <w:spacing w:line="240" w:lineRule="auto"/>
        <w:ind w:right="20" w:firstLine="0"/>
        <w:rPr>
          <w:sz w:val="24"/>
          <w:szCs w:val="24"/>
        </w:rPr>
      </w:pPr>
      <w:r w:rsidRPr="00FF3244">
        <w:rPr>
          <w:sz w:val="24"/>
          <w:szCs w:val="24"/>
        </w:rPr>
        <w:t>Выездная проверка проводится по месту нахождения субъекта проверки и (или) по месту фактического осуществления субъектом проверки своей деятельности.</w:t>
      </w:r>
    </w:p>
    <w:p w:rsidR="00C51C52" w:rsidRPr="00FF3244" w:rsidRDefault="00C51C52" w:rsidP="00FF3244">
      <w:pPr>
        <w:pStyle w:val="a5"/>
        <w:numPr>
          <w:ilvl w:val="0"/>
          <w:numId w:val="15"/>
        </w:numPr>
        <w:shd w:val="clear" w:color="auto" w:fill="auto"/>
        <w:tabs>
          <w:tab w:val="left" w:pos="1494"/>
        </w:tabs>
        <w:spacing w:line="240" w:lineRule="auto"/>
        <w:ind w:right="20" w:firstLine="0"/>
        <w:rPr>
          <w:sz w:val="24"/>
          <w:szCs w:val="24"/>
        </w:rPr>
      </w:pPr>
      <w:r w:rsidRPr="00FF3244">
        <w:rPr>
          <w:sz w:val="24"/>
          <w:szCs w:val="24"/>
        </w:rPr>
        <w:t>При проведении выездной проверки специалист администрации, уполномоченный на проведение проверки:</w:t>
      </w:r>
    </w:p>
    <w:p w:rsidR="00C51C52" w:rsidRPr="00FF3244" w:rsidRDefault="00C51C52" w:rsidP="00FF3244">
      <w:pPr>
        <w:pStyle w:val="a5"/>
        <w:numPr>
          <w:ilvl w:val="0"/>
          <w:numId w:val="16"/>
        </w:numPr>
        <w:shd w:val="clear" w:color="auto" w:fill="auto"/>
        <w:tabs>
          <w:tab w:val="left" w:pos="740"/>
        </w:tabs>
        <w:spacing w:line="240" w:lineRule="auto"/>
        <w:ind w:right="20" w:firstLine="0"/>
        <w:jc w:val="both"/>
        <w:rPr>
          <w:sz w:val="24"/>
          <w:szCs w:val="24"/>
        </w:rPr>
      </w:pPr>
      <w:r w:rsidRPr="00FF3244">
        <w:rPr>
          <w:sz w:val="24"/>
          <w:szCs w:val="24"/>
        </w:rPr>
        <w:t>вручает под роспись субъекту проверки, его уполномоченному представителю одновременно с предъявлением служебного удостоверения заверенную печатью копию распоряжения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C51C52" w:rsidRPr="00FF3244" w:rsidRDefault="00C51C52" w:rsidP="00FF3244">
      <w:pPr>
        <w:pStyle w:val="a5"/>
        <w:numPr>
          <w:ilvl w:val="0"/>
          <w:numId w:val="16"/>
        </w:numPr>
        <w:shd w:val="clear" w:color="auto" w:fill="auto"/>
        <w:tabs>
          <w:tab w:val="left" w:pos="730"/>
        </w:tabs>
        <w:spacing w:line="240" w:lineRule="auto"/>
        <w:ind w:right="20" w:firstLine="0"/>
        <w:jc w:val="both"/>
        <w:rPr>
          <w:sz w:val="24"/>
          <w:szCs w:val="24"/>
        </w:rPr>
      </w:pPr>
      <w:r w:rsidRPr="00FF3244">
        <w:rPr>
          <w:sz w:val="24"/>
          <w:szCs w:val="24"/>
        </w:rPr>
        <w:t>знакомит субъекта проверки, его уполномоченного представителя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51C52" w:rsidRPr="00FF3244" w:rsidRDefault="00C51C52" w:rsidP="00FF3244">
      <w:pPr>
        <w:pStyle w:val="a5"/>
        <w:numPr>
          <w:ilvl w:val="0"/>
          <w:numId w:val="16"/>
        </w:numPr>
        <w:shd w:val="clear" w:color="auto" w:fill="auto"/>
        <w:tabs>
          <w:tab w:val="left" w:pos="740"/>
        </w:tabs>
        <w:spacing w:line="240" w:lineRule="auto"/>
        <w:ind w:right="20" w:firstLine="0"/>
        <w:jc w:val="both"/>
        <w:rPr>
          <w:sz w:val="24"/>
          <w:szCs w:val="24"/>
        </w:rPr>
      </w:pPr>
      <w:r w:rsidRPr="00FF3244">
        <w:rPr>
          <w:sz w:val="24"/>
          <w:szCs w:val="24"/>
        </w:rPr>
        <w:t>по просьбе субъекта проверки, его уполномоченного представителя знакомит подлежащих проверке лиц с административным регламентом и порядком проведения муниципального жилищного контроля;</w:t>
      </w:r>
    </w:p>
    <w:p w:rsidR="00C51C52" w:rsidRPr="00FF3244" w:rsidRDefault="00C51C52" w:rsidP="00FF3244">
      <w:pPr>
        <w:pStyle w:val="a5"/>
        <w:numPr>
          <w:ilvl w:val="0"/>
          <w:numId w:val="16"/>
        </w:numPr>
        <w:shd w:val="clear" w:color="auto" w:fill="auto"/>
        <w:tabs>
          <w:tab w:val="left" w:pos="740"/>
        </w:tabs>
        <w:spacing w:line="240" w:lineRule="auto"/>
        <w:ind w:firstLine="0"/>
        <w:jc w:val="both"/>
        <w:rPr>
          <w:sz w:val="24"/>
          <w:szCs w:val="24"/>
        </w:rPr>
      </w:pPr>
      <w:r w:rsidRPr="00FF3244">
        <w:rPr>
          <w:sz w:val="24"/>
          <w:szCs w:val="24"/>
        </w:rPr>
        <w:t>проводит указанные в распоряжение о проведении проверки мероприятия по контролю;</w:t>
      </w:r>
    </w:p>
    <w:p w:rsidR="00C51C52" w:rsidRPr="00FF3244" w:rsidRDefault="00C51C52" w:rsidP="00FF3244">
      <w:pPr>
        <w:pStyle w:val="a5"/>
        <w:numPr>
          <w:ilvl w:val="0"/>
          <w:numId w:val="16"/>
        </w:numPr>
        <w:shd w:val="clear" w:color="auto" w:fill="auto"/>
        <w:tabs>
          <w:tab w:val="left" w:pos="740"/>
        </w:tabs>
        <w:spacing w:line="240" w:lineRule="auto"/>
        <w:ind w:right="20" w:firstLine="0"/>
        <w:jc w:val="both"/>
        <w:rPr>
          <w:sz w:val="24"/>
          <w:szCs w:val="24"/>
        </w:rPr>
      </w:pPr>
      <w:r w:rsidRPr="00FF3244">
        <w:rPr>
          <w:sz w:val="24"/>
          <w:szCs w:val="24"/>
        </w:rPr>
        <w:t>осуществляет запись о проведенной проверке в журнале учета проверок юридического лица, индивидуального предпринимателя.</w:t>
      </w:r>
    </w:p>
    <w:p w:rsidR="00C51C52" w:rsidRPr="00FF3244" w:rsidRDefault="00C51C52" w:rsidP="00FF3244">
      <w:pPr>
        <w:pStyle w:val="a5"/>
        <w:numPr>
          <w:ilvl w:val="0"/>
          <w:numId w:val="15"/>
        </w:numPr>
        <w:shd w:val="clear" w:color="auto" w:fill="auto"/>
        <w:tabs>
          <w:tab w:val="left" w:pos="1484"/>
        </w:tabs>
        <w:spacing w:line="240" w:lineRule="auto"/>
        <w:ind w:right="20" w:firstLine="0"/>
        <w:rPr>
          <w:sz w:val="24"/>
          <w:szCs w:val="24"/>
        </w:rPr>
      </w:pPr>
      <w:r w:rsidRPr="00FF3244">
        <w:rPr>
          <w:sz w:val="24"/>
          <w:szCs w:val="24"/>
        </w:rPr>
        <w:t>При проведении мероприятий по муниципальному жилищному контролю специалист администрации, уполномоченный на проведение проверки, устанавливает:</w:t>
      </w:r>
    </w:p>
    <w:p w:rsidR="00C51C52" w:rsidRPr="00FF3244" w:rsidRDefault="00C51C52" w:rsidP="00FF3244">
      <w:pPr>
        <w:pStyle w:val="a5"/>
        <w:numPr>
          <w:ilvl w:val="0"/>
          <w:numId w:val="16"/>
        </w:numPr>
        <w:shd w:val="clear" w:color="auto" w:fill="auto"/>
        <w:tabs>
          <w:tab w:val="left" w:pos="740"/>
        </w:tabs>
        <w:spacing w:line="240" w:lineRule="auto"/>
        <w:ind w:right="20" w:firstLine="0"/>
        <w:jc w:val="both"/>
        <w:rPr>
          <w:sz w:val="24"/>
          <w:szCs w:val="24"/>
        </w:rPr>
      </w:pPr>
      <w:r w:rsidRPr="00FF3244">
        <w:rPr>
          <w:sz w:val="24"/>
          <w:szCs w:val="24"/>
        </w:rPr>
        <w:t>соблюдение (несоблюдение) субъектом проверки обязательных требований и принимаемые этим субъектом проверки в процессе осуществления своей деятельности меры по их соблюдению;</w:t>
      </w:r>
    </w:p>
    <w:p w:rsidR="00C51C52" w:rsidRPr="00FF3244" w:rsidRDefault="00C51C52" w:rsidP="00FF3244">
      <w:pPr>
        <w:pStyle w:val="a5"/>
        <w:numPr>
          <w:ilvl w:val="0"/>
          <w:numId w:val="16"/>
        </w:numPr>
        <w:shd w:val="clear" w:color="auto" w:fill="auto"/>
        <w:tabs>
          <w:tab w:val="left" w:pos="740"/>
        </w:tabs>
        <w:spacing w:line="240" w:lineRule="auto"/>
        <w:ind w:firstLine="0"/>
        <w:jc w:val="both"/>
        <w:rPr>
          <w:sz w:val="24"/>
          <w:szCs w:val="24"/>
        </w:rPr>
      </w:pPr>
      <w:r w:rsidRPr="00FF3244">
        <w:rPr>
          <w:sz w:val="24"/>
          <w:szCs w:val="24"/>
        </w:rPr>
        <w:t>исполнение ранее выданных предписаний администрации.</w:t>
      </w:r>
    </w:p>
    <w:p w:rsidR="00C51C52" w:rsidRPr="00FF3244" w:rsidRDefault="00C51C52" w:rsidP="00FF3244">
      <w:pPr>
        <w:pStyle w:val="a5"/>
        <w:numPr>
          <w:ilvl w:val="0"/>
          <w:numId w:val="13"/>
        </w:numPr>
        <w:shd w:val="clear" w:color="auto" w:fill="auto"/>
        <w:tabs>
          <w:tab w:val="left" w:pos="1287"/>
        </w:tabs>
        <w:spacing w:line="240" w:lineRule="auto"/>
        <w:ind w:right="20" w:firstLine="0"/>
        <w:jc w:val="both"/>
        <w:rPr>
          <w:sz w:val="24"/>
          <w:szCs w:val="24"/>
        </w:rPr>
      </w:pPr>
      <w:r w:rsidRPr="00FF3244">
        <w:rPr>
          <w:sz w:val="24"/>
          <w:szCs w:val="24"/>
        </w:rPr>
        <w:t>Завершением административной процедуры проведения проверки является завершение осуществления действий, предусмотренных пунктами 3.3.4, 3.3.5 административного регламента.</w:t>
      </w:r>
    </w:p>
    <w:p w:rsidR="00C51C52" w:rsidRPr="00FF3244" w:rsidRDefault="00C51C52" w:rsidP="00FF3244">
      <w:pPr>
        <w:pStyle w:val="a5"/>
        <w:numPr>
          <w:ilvl w:val="0"/>
          <w:numId w:val="13"/>
        </w:numPr>
        <w:shd w:val="clear" w:color="auto" w:fill="auto"/>
        <w:tabs>
          <w:tab w:val="left" w:pos="1282"/>
        </w:tabs>
        <w:spacing w:line="240" w:lineRule="auto"/>
        <w:ind w:right="20" w:firstLine="0"/>
        <w:rPr>
          <w:sz w:val="24"/>
          <w:szCs w:val="24"/>
        </w:rPr>
      </w:pPr>
      <w:r w:rsidRPr="00FF3244">
        <w:rPr>
          <w:sz w:val="24"/>
          <w:szCs w:val="24"/>
        </w:rPr>
        <w:t>Срок проведения каждой из проверок, предусмотренных подпунктами 3.3.4, 3.3.5, не может превышать двадцать рабочих дней.</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F3244">
        <w:rPr>
          <w:sz w:val="24"/>
          <w:szCs w:val="24"/>
        </w:rPr>
        <w:t>микропредприятия</w:t>
      </w:r>
      <w:proofErr w:type="spellEnd"/>
      <w:r w:rsidRPr="00FF3244">
        <w:rPr>
          <w:sz w:val="24"/>
          <w:szCs w:val="24"/>
        </w:rPr>
        <w:t xml:space="preserve"> в год.</w:t>
      </w:r>
    </w:p>
    <w:p w:rsidR="00C51C52" w:rsidRPr="00FF3244" w:rsidRDefault="00C51C52" w:rsidP="00FF3244">
      <w:pPr>
        <w:pStyle w:val="a5"/>
        <w:shd w:val="clear" w:color="auto" w:fill="auto"/>
        <w:spacing w:line="240" w:lineRule="auto"/>
        <w:ind w:right="20" w:firstLine="0"/>
        <w:jc w:val="both"/>
        <w:rPr>
          <w:sz w:val="24"/>
          <w:szCs w:val="24"/>
        </w:rPr>
      </w:pPr>
      <w:proofErr w:type="gramStart"/>
      <w:r w:rsidRPr="00FF3244">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специалиста администрации, проводящего проверку, срок проведения выездной плановой проверки может быть продлен Главой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xml:space="preserve">, но не более чем на двадцать рабочих дней в отношении малых предприятий, </w:t>
      </w:r>
      <w:proofErr w:type="spellStart"/>
      <w:r w:rsidRPr="00FF3244">
        <w:rPr>
          <w:sz w:val="24"/>
          <w:szCs w:val="24"/>
        </w:rPr>
        <w:t>микропредприятий</w:t>
      </w:r>
      <w:proofErr w:type="spellEnd"/>
      <w:r w:rsidRPr="00FF3244">
        <w:rPr>
          <w:sz w:val="24"/>
          <w:szCs w:val="24"/>
        </w:rPr>
        <w:t xml:space="preserve"> - не более чем на пятнадцать часов.</w:t>
      </w:r>
      <w:proofErr w:type="gramEnd"/>
    </w:p>
    <w:p w:rsidR="00C51C52" w:rsidRPr="00FF3244" w:rsidRDefault="00C51C52" w:rsidP="00FF3244">
      <w:pPr>
        <w:pStyle w:val="a5"/>
        <w:numPr>
          <w:ilvl w:val="0"/>
          <w:numId w:val="13"/>
        </w:numPr>
        <w:shd w:val="clear" w:color="auto" w:fill="auto"/>
        <w:tabs>
          <w:tab w:val="left" w:pos="1273"/>
        </w:tabs>
        <w:spacing w:line="240" w:lineRule="auto"/>
        <w:ind w:right="20" w:firstLine="0"/>
        <w:rPr>
          <w:sz w:val="24"/>
          <w:szCs w:val="24"/>
        </w:rPr>
      </w:pPr>
      <w:r w:rsidRPr="00FF3244">
        <w:rPr>
          <w:sz w:val="24"/>
          <w:szCs w:val="24"/>
        </w:rPr>
        <w:lastRenderedPageBreak/>
        <w:t>Результатом административной процедуры проведения проверки является составление акта проверки.</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Результат административной процедуры проведения проверки фиксируется путем регистрации акта проверки в порядке, предусмотренном подпунктом 3.4.8 административного регламента.</w:t>
      </w:r>
    </w:p>
    <w:p w:rsidR="006D4029" w:rsidRDefault="006D4029" w:rsidP="00FF3244">
      <w:pPr>
        <w:pStyle w:val="a5"/>
        <w:shd w:val="clear" w:color="auto" w:fill="auto"/>
        <w:spacing w:line="240" w:lineRule="auto"/>
        <w:ind w:firstLine="0"/>
        <w:jc w:val="center"/>
        <w:rPr>
          <w:b/>
          <w:sz w:val="24"/>
          <w:szCs w:val="24"/>
        </w:rPr>
      </w:pPr>
    </w:p>
    <w:p w:rsidR="00C51C52" w:rsidRPr="00FF3244" w:rsidRDefault="00C51C52" w:rsidP="00FF3244">
      <w:pPr>
        <w:pStyle w:val="a5"/>
        <w:shd w:val="clear" w:color="auto" w:fill="auto"/>
        <w:spacing w:line="240" w:lineRule="auto"/>
        <w:ind w:firstLine="0"/>
        <w:jc w:val="center"/>
        <w:rPr>
          <w:b/>
          <w:sz w:val="24"/>
          <w:szCs w:val="24"/>
        </w:rPr>
      </w:pPr>
      <w:r w:rsidRPr="00FF3244">
        <w:rPr>
          <w:b/>
          <w:sz w:val="24"/>
          <w:szCs w:val="24"/>
        </w:rPr>
        <w:t>3.4. Составление акта проверки.</w:t>
      </w:r>
    </w:p>
    <w:p w:rsidR="00C51C52" w:rsidRPr="00FF3244" w:rsidRDefault="00C51C52" w:rsidP="00FF3244">
      <w:pPr>
        <w:pStyle w:val="a5"/>
        <w:numPr>
          <w:ilvl w:val="0"/>
          <w:numId w:val="17"/>
        </w:numPr>
        <w:shd w:val="clear" w:color="auto" w:fill="auto"/>
        <w:tabs>
          <w:tab w:val="left" w:pos="1282"/>
        </w:tabs>
        <w:spacing w:line="240" w:lineRule="auto"/>
        <w:ind w:right="20" w:firstLine="0"/>
        <w:jc w:val="both"/>
        <w:rPr>
          <w:sz w:val="24"/>
          <w:szCs w:val="24"/>
        </w:rPr>
      </w:pPr>
      <w:r w:rsidRPr="00FF3244">
        <w:rPr>
          <w:sz w:val="24"/>
          <w:szCs w:val="24"/>
        </w:rPr>
        <w:t>Основанием для начала выполнения административной процедуры составления акта проверки является завершение документарной или выездной проверки.</w:t>
      </w:r>
    </w:p>
    <w:p w:rsidR="00C51C52" w:rsidRPr="00FF3244" w:rsidRDefault="00C51C52" w:rsidP="00FF3244">
      <w:pPr>
        <w:pStyle w:val="a5"/>
        <w:numPr>
          <w:ilvl w:val="0"/>
          <w:numId w:val="17"/>
        </w:numPr>
        <w:shd w:val="clear" w:color="auto" w:fill="auto"/>
        <w:tabs>
          <w:tab w:val="left" w:pos="1292"/>
        </w:tabs>
        <w:spacing w:line="240" w:lineRule="auto"/>
        <w:ind w:right="20" w:firstLine="0"/>
        <w:jc w:val="both"/>
        <w:rPr>
          <w:sz w:val="24"/>
          <w:szCs w:val="24"/>
        </w:rPr>
      </w:pPr>
      <w:r w:rsidRPr="00FF3244">
        <w:rPr>
          <w:sz w:val="24"/>
          <w:szCs w:val="24"/>
        </w:rPr>
        <w:t xml:space="preserve">Ответственным за выполнение административной процедуры составления акта проверки является специалист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уполномоченный на проведение проверки.</w:t>
      </w:r>
    </w:p>
    <w:p w:rsidR="00C51C52" w:rsidRPr="00FF3244" w:rsidRDefault="00C51C52" w:rsidP="00FF3244">
      <w:pPr>
        <w:pStyle w:val="a5"/>
        <w:numPr>
          <w:ilvl w:val="0"/>
          <w:numId w:val="17"/>
        </w:numPr>
        <w:shd w:val="clear" w:color="auto" w:fill="auto"/>
        <w:tabs>
          <w:tab w:val="left" w:pos="1281"/>
        </w:tabs>
        <w:spacing w:line="240" w:lineRule="auto"/>
        <w:ind w:firstLine="0"/>
        <w:jc w:val="both"/>
        <w:rPr>
          <w:sz w:val="24"/>
          <w:szCs w:val="24"/>
        </w:rPr>
      </w:pPr>
      <w:r w:rsidRPr="00FF3244">
        <w:rPr>
          <w:sz w:val="24"/>
          <w:szCs w:val="24"/>
        </w:rPr>
        <w:t>Акт проверки составляется непосредственно после завершения проверки.</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C51C52" w:rsidRPr="00FF3244" w:rsidRDefault="00C51C52" w:rsidP="00FF3244">
      <w:pPr>
        <w:pStyle w:val="a5"/>
        <w:numPr>
          <w:ilvl w:val="0"/>
          <w:numId w:val="17"/>
        </w:numPr>
        <w:shd w:val="clear" w:color="auto" w:fill="auto"/>
        <w:tabs>
          <w:tab w:val="left" w:pos="1278"/>
        </w:tabs>
        <w:spacing w:line="240" w:lineRule="auto"/>
        <w:ind w:right="20" w:firstLine="0"/>
        <w:jc w:val="both"/>
        <w:rPr>
          <w:sz w:val="24"/>
          <w:szCs w:val="24"/>
        </w:rPr>
      </w:pPr>
      <w:r w:rsidRPr="00FF3244">
        <w:rPr>
          <w:sz w:val="24"/>
          <w:szCs w:val="24"/>
        </w:rPr>
        <w:t>Акт проверки составляется в двух экземплярах в двух экземплярах по типовой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4). Один экземпляр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51C52" w:rsidRPr="00FF3244" w:rsidRDefault="00C51C52" w:rsidP="00FF3244">
      <w:pPr>
        <w:pStyle w:val="a5"/>
        <w:numPr>
          <w:ilvl w:val="0"/>
          <w:numId w:val="17"/>
        </w:numPr>
        <w:shd w:val="clear" w:color="auto" w:fill="auto"/>
        <w:tabs>
          <w:tab w:val="left" w:pos="1278"/>
        </w:tabs>
        <w:spacing w:line="240" w:lineRule="auto"/>
        <w:ind w:right="20" w:firstLine="0"/>
        <w:jc w:val="both"/>
        <w:rPr>
          <w:sz w:val="24"/>
          <w:szCs w:val="24"/>
        </w:rPr>
      </w:pPr>
      <w:proofErr w:type="gramStart"/>
      <w:r w:rsidRPr="00FF3244">
        <w:rPr>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C51C52" w:rsidRPr="00FF3244" w:rsidRDefault="00C51C52" w:rsidP="00FF3244">
      <w:pPr>
        <w:pStyle w:val="a5"/>
        <w:numPr>
          <w:ilvl w:val="0"/>
          <w:numId w:val="17"/>
        </w:numPr>
        <w:shd w:val="clear" w:color="auto" w:fill="auto"/>
        <w:tabs>
          <w:tab w:val="left" w:pos="1278"/>
        </w:tabs>
        <w:spacing w:line="240" w:lineRule="auto"/>
        <w:ind w:right="20" w:firstLine="0"/>
        <w:jc w:val="both"/>
        <w:rPr>
          <w:sz w:val="24"/>
          <w:szCs w:val="24"/>
        </w:rPr>
      </w:pPr>
      <w:r w:rsidRPr="00FF3244">
        <w:rPr>
          <w:sz w:val="24"/>
          <w:szCs w:val="24"/>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51C52" w:rsidRPr="00FF3244" w:rsidRDefault="00C51C52" w:rsidP="00FF3244">
      <w:pPr>
        <w:pStyle w:val="a5"/>
        <w:numPr>
          <w:ilvl w:val="0"/>
          <w:numId w:val="17"/>
        </w:numPr>
        <w:shd w:val="clear" w:color="auto" w:fill="auto"/>
        <w:tabs>
          <w:tab w:val="left" w:pos="1254"/>
        </w:tabs>
        <w:spacing w:line="240" w:lineRule="auto"/>
        <w:ind w:right="20" w:firstLine="0"/>
        <w:jc w:val="both"/>
        <w:rPr>
          <w:sz w:val="24"/>
          <w:szCs w:val="24"/>
        </w:rPr>
      </w:pPr>
      <w:proofErr w:type="gramStart"/>
      <w:r w:rsidRPr="00FF3244">
        <w:rPr>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FF3244">
        <w:rPr>
          <w:sz w:val="24"/>
          <w:szCs w:val="24"/>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C51C52" w:rsidRPr="00FF3244" w:rsidRDefault="00C51C52" w:rsidP="00FF3244">
      <w:pPr>
        <w:pStyle w:val="a5"/>
        <w:numPr>
          <w:ilvl w:val="0"/>
          <w:numId w:val="17"/>
        </w:numPr>
        <w:shd w:val="clear" w:color="auto" w:fill="auto"/>
        <w:tabs>
          <w:tab w:val="left" w:pos="1282"/>
        </w:tabs>
        <w:spacing w:line="240" w:lineRule="auto"/>
        <w:ind w:right="20" w:firstLine="0"/>
        <w:jc w:val="both"/>
        <w:rPr>
          <w:sz w:val="24"/>
          <w:szCs w:val="24"/>
        </w:rPr>
      </w:pPr>
      <w:r w:rsidRPr="00FF3244">
        <w:rPr>
          <w:sz w:val="24"/>
          <w:szCs w:val="24"/>
        </w:rPr>
        <w:lastRenderedPageBreak/>
        <w:t xml:space="preserve">Акт проверки, вместе с прилагаемыми к нему документами и материалами, регистрируется в журнале регистрации актов проверок администрации (приложение 6) и представляется со служебной запиской Главе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w:t>
      </w:r>
    </w:p>
    <w:p w:rsidR="00C51C52" w:rsidRPr="00FF3244" w:rsidRDefault="00C51C52" w:rsidP="00FF3244">
      <w:pPr>
        <w:pStyle w:val="a5"/>
        <w:numPr>
          <w:ilvl w:val="0"/>
          <w:numId w:val="17"/>
        </w:numPr>
        <w:shd w:val="clear" w:color="auto" w:fill="auto"/>
        <w:tabs>
          <w:tab w:val="left" w:pos="1286"/>
        </w:tabs>
        <w:spacing w:line="240" w:lineRule="auto"/>
        <w:ind w:firstLine="0"/>
        <w:jc w:val="both"/>
        <w:rPr>
          <w:sz w:val="24"/>
          <w:szCs w:val="24"/>
        </w:rPr>
      </w:pPr>
      <w:r w:rsidRPr="00FF3244">
        <w:rPr>
          <w:sz w:val="24"/>
          <w:szCs w:val="24"/>
        </w:rPr>
        <w:t>Срок административной процедуры составления акта проверки не может</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превышать более трех рабочих дней.</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3.4.10. </w:t>
      </w:r>
      <w:proofErr w:type="gramStart"/>
      <w:r w:rsidRPr="00FF3244">
        <w:rPr>
          <w:sz w:val="24"/>
          <w:szCs w:val="24"/>
        </w:rPr>
        <w:t>Результатом выполнения административной процедуры составления акта проверки является вручение акта проверки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либо направление акта проверки в адрес проверяемого лица в случае, предусмотренном абзацем первым подпункта 3.4.5 административного регламента, и направление копии акта в орган прокуратуры в случае, предусмотренном подпунктом 3.4.6 административного регламента.</w:t>
      </w:r>
      <w:proofErr w:type="gramEnd"/>
    </w:p>
    <w:p w:rsidR="006D4029" w:rsidRDefault="006D4029" w:rsidP="00FF3244">
      <w:pPr>
        <w:pStyle w:val="a5"/>
        <w:shd w:val="clear" w:color="auto" w:fill="auto"/>
        <w:spacing w:line="240" w:lineRule="auto"/>
        <w:ind w:firstLine="0"/>
        <w:jc w:val="both"/>
        <w:rPr>
          <w:b/>
          <w:sz w:val="24"/>
          <w:szCs w:val="24"/>
        </w:rPr>
      </w:pPr>
    </w:p>
    <w:p w:rsidR="00C51C52" w:rsidRPr="00FF3244" w:rsidRDefault="00C51C52" w:rsidP="006D4029">
      <w:pPr>
        <w:pStyle w:val="a5"/>
        <w:shd w:val="clear" w:color="auto" w:fill="auto"/>
        <w:spacing w:line="240" w:lineRule="auto"/>
        <w:ind w:firstLine="0"/>
        <w:jc w:val="center"/>
        <w:rPr>
          <w:b/>
          <w:sz w:val="24"/>
          <w:szCs w:val="24"/>
        </w:rPr>
      </w:pPr>
      <w:r w:rsidRPr="00FF3244">
        <w:rPr>
          <w:b/>
          <w:sz w:val="24"/>
          <w:szCs w:val="24"/>
        </w:rPr>
        <w:t>3.5. Принятие мер при выявлении нарушений в деятельности юридического лица,</w:t>
      </w:r>
    </w:p>
    <w:p w:rsidR="00C51C52" w:rsidRPr="00FF3244" w:rsidRDefault="00C51C52" w:rsidP="006D4029">
      <w:pPr>
        <w:pStyle w:val="a5"/>
        <w:shd w:val="clear" w:color="auto" w:fill="auto"/>
        <w:spacing w:line="240" w:lineRule="auto"/>
        <w:ind w:firstLine="0"/>
        <w:jc w:val="center"/>
        <w:rPr>
          <w:b/>
          <w:sz w:val="24"/>
          <w:szCs w:val="24"/>
        </w:rPr>
      </w:pPr>
      <w:r w:rsidRPr="00FF3244">
        <w:rPr>
          <w:b/>
          <w:sz w:val="24"/>
          <w:szCs w:val="24"/>
        </w:rPr>
        <w:t>индивидуального предпринимателя.</w:t>
      </w:r>
    </w:p>
    <w:p w:rsidR="00C51C52" w:rsidRPr="00FF3244" w:rsidRDefault="00C51C52" w:rsidP="006D4029">
      <w:pPr>
        <w:pStyle w:val="a5"/>
        <w:numPr>
          <w:ilvl w:val="0"/>
          <w:numId w:val="18"/>
        </w:numPr>
        <w:shd w:val="clear" w:color="auto" w:fill="auto"/>
        <w:tabs>
          <w:tab w:val="left" w:pos="1282"/>
        </w:tabs>
        <w:spacing w:line="240" w:lineRule="auto"/>
        <w:ind w:right="-1" w:firstLine="0"/>
        <w:rPr>
          <w:sz w:val="24"/>
          <w:szCs w:val="24"/>
        </w:rPr>
      </w:pPr>
      <w:r w:rsidRPr="00FF3244">
        <w:rPr>
          <w:sz w:val="24"/>
          <w:szCs w:val="24"/>
        </w:rPr>
        <w:t>Основанием для начала выполнения административной процедуры по принятию мер при выявлении нарушений в деятельности субъекта проверки является:</w:t>
      </w:r>
    </w:p>
    <w:p w:rsidR="00C51C52" w:rsidRPr="00FF3244" w:rsidRDefault="00C51C52" w:rsidP="00FF3244">
      <w:pPr>
        <w:pStyle w:val="a5"/>
        <w:numPr>
          <w:ilvl w:val="0"/>
          <w:numId w:val="16"/>
        </w:numPr>
        <w:shd w:val="clear" w:color="auto" w:fill="auto"/>
        <w:tabs>
          <w:tab w:val="left" w:pos="660"/>
        </w:tabs>
        <w:spacing w:line="240" w:lineRule="auto"/>
        <w:ind w:firstLine="0"/>
        <w:jc w:val="both"/>
        <w:rPr>
          <w:sz w:val="24"/>
          <w:szCs w:val="24"/>
        </w:rPr>
      </w:pPr>
      <w:r w:rsidRPr="00FF3244">
        <w:rPr>
          <w:sz w:val="24"/>
          <w:szCs w:val="24"/>
        </w:rPr>
        <w:t>нарушение субъектом проверки обязательных требований;</w:t>
      </w:r>
    </w:p>
    <w:p w:rsidR="00C51C52" w:rsidRPr="00FF3244" w:rsidRDefault="00C51C52" w:rsidP="00FF3244">
      <w:pPr>
        <w:pStyle w:val="a5"/>
        <w:numPr>
          <w:ilvl w:val="0"/>
          <w:numId w:val="16"/>
        </w:numPr>
        <w:shd w:val="clear" w:color="auto" w:fill="auto"/>
        <w:tabs>
          <w:tab w:val="left" w:pos="660"/>
        </w:tabs>
        <w:spacing w:line="240" w:lineRule="auto"/>
        <w:ind w:firstLine="0"/>
        <w:jc w:val="both"/>
        <w:rPr>
          <w:sz w:val="24"/>
          <w:szCs w:val="24"/>
        </w:rPr>
      </w:pPr>
      <w:r w:rsidRPr="00FF3244">
        <w:rPr>
          <w:sz w:val="24"/>
          <w:szCs w:val="24"/>
        </w:rPr>
        <w:t xml:space="preserve">неисполнения предписания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w:t>
      </w:r>
    </w:p>
    <w:p w:rsidR="00C51C52" w:rsidRPr="00FF3244" w:rsidRDefault="00C51C52" w:rsidP="00FF3244">
      <w:pPr>
        <w:pStyle w:val="a5"/>
        <w:numPr>
          <w:ilvl w:val="0"/>
          <w:numId w:val="18"/>
        </w:numPr>
        <w:shd w:val="clear" w:color="auto" w:fill="auto"/>
        <w:tabs>
          <w:tab w:val="left" w:pos="1292"/>
        </w:tabs>
        <w:spacing w:line="240" w:lineRule="auto"/>
        <w:ind w:right="20" w:firstLine="0"/>
        <w:jc w:val="both"/>
        <w:rPr>
          <w:sz w:val="24"/>
          <w:szCs w:val="24"/>
        </w:rPr>
      </w:pPr>
      <w:r w:rsidRPr="00FF3244">
        <w:rPr>
          <w:sz w:val="24"/>
          <w:szCs w:val="24"/>
        </w:rPr>
        <w:t>Ответственным за выполнение административного действия по принятию мер при выявлении нарушений в деятельности субъекта проверки является специалист администрации, уполномоченный на проведение проверки.</w:t>
      </w:r>
    </w:p>
    <w:p w:rsidR="00C51C52" w:rsidRPr="00FF3244" w:rsidRDefault="00C51C52" w:rsidP="00FF3244">
      <w:pPr>
        <w:pStyle w:val="a5"/>
        <w:numPr>
          <w:ilvl w:val="0"/>
          <w:numId w:val="18"/>
        </w:numPr>
        <w:shd w:val="clear" w:color="auto" w:fill="auto"/>
        <w:tabs>
          <w:tab w:val="left" w:pos="1273"/>
        </w:tabs>
        <w:spacing w:line="240" w:lineRule="auto"/>
        <w:ind w:right="20" w:firstLine="0"/>
        <w:jc w:val="both"/>
        <w:rPr>
          <w:sz w:val="24"/>
          <w:szCs w:val="24"/>
        </w:rPr>
      </w:pPr>
      <w:r w:rsidRPr="00FF3244">
        <w:rPr>
          <w:sz w:val="24"/>
          <w:szCs w:val="24"/>
        </w:rPr>
        <w:t>В случае установления при проведении проверки нарушений субъектом проверки обязательных требований специалист администрации, уполномоченный на проведение проверки, в пределах полномочий, предусмотренных законодательством Российской Федерации:</w:t>
      </w:r>
    </w:p>
    <w:p w:rsidR="00C51C52" w:rsidRPr="00FF3244" w:rsidRDefault="00C51C52" w:rsidP="00FF3244">
      <w:pPr>
        <w:pStyle w:val="a5"/>
        <w:numPr>
          <w:ilvl w:val="0"/>
          <w:numId w:val="16"/>
        </w:numPr>
        <w:shd w:val="clear" w:color="auto" w:fill="auto"/>
        <w:tabs>
          <w:tab w:val="left" w:pos="660"/>
        </w:tabs>
        <w:spacing w:line="240" w:lineRule="auto"/>
        <w:ind w:right="20" w:firstLine="0"/>
        <w:jc w:val="both"/>
        <w:rPr>
          <w:sz w:val="24"/>
          <w:szCs w:val="24"/>
        </w:rPr>
      </w:pPr>
      <w:r w:rsidRPr="00FF3244">
        <w:rPr>
          <w:sz w:val="24"/>
          <w:szCs w:val="24"/>
        </w:rPr>
        <w:t>оформляет предписание об устранении нарушений обязательных требований в порядке, предусмотренном подпунктом 3.5.6 административного регламента;</w:t>
      </w:r>
    </w:p>
    <w:p w:rsidR="00C51C52" w:rsidRPr="00FF3244" w:rsidRDefault="00C51C52" w:rsidP="00FF3244">
      <w:pPr>
        <w:pStyle w:val="a5"/>
        <w:numPr>
          <w:ilvl w:val="0"/>
          <w:numId w:val="16"/>
        </w:numPr>
        <w:shd w:val="clear" w:color="auto" w:fill="auto"/>
        <w:tabs>
          <w:tab w:val="left" w:pos="660"/>
        </w:tabs>
        <w:spacing w:line="240" w:lineRule="auto"/>
        <w:ind w:right="20" w:firstLine="0"/>
        <w:jc w:val="both"/>
        <w:rPr>
          <w:sz w:val="24"/>
          <w:szCs w:val="24"/>
        </w:rPr>
      </w:pPr>
      <w:r w:rsidRPr="00FF3244">
        <w:rPr>
          <w:sz w:val="24"/>
          <w:szCs w:val="24"/>
        </w:rPr>
        <w:t xml:space="preserve">принимает меры по </w:t>
      </w:r>
      <w:proofErr w:type="gramStart"/>
      <w:r w:rsidRPr="00FF3244">
        <w:rPr>
          <w:sz w:val="24"/>
          <w:szCs w:val="24"/>
        </w:rPr>
        <w:t>контролю за</w:t>
      </w:r>
      <w:proofErr w:type="gramEnd"/>
      <w:r w:rsidRPr="00FF3244">
        <w:rPr>
          <w:sz w:val="24"/>
          <w:szCs w:val="24"/>
        </w:rPr>
        <w:t xml:space="preserve"> устранением выявленных нарушений, их предупреждению, предотвращению возможного причинения вреда жизни, здоровью граждан, предупреждению возникновения чрезвычайных ситуаций техногенного характера путем проведения в порядке, предусмотренном административным регламентом, внеплановой документарной и (или) выездной проверки;</w:t>
      </w:r>
    </w:p>
    <w:p w:rsidR="00C51C52" w:rsidRPr="00FF3244" w:rsidRDefault="00C51C52" w:rsidP="00FF3244">
      <w:pPr>
        <w:pStyle w:val="a5"/>
        <w:numPr>
          <w:ilvl w:val="0"/>
          <w:numId w:val="16"/>
        </w:numPr>
        <w:shd w:val="clear" w:color="auto" w:fill="auto"/>
        <w:tabs>
          <w:tab w:val="left" w:pos="660"/>
        </w:tabs>
        <w:spacing w:line="240" w:lineRule="auto"/>
        <w:ind w:right="20" w:firstLine="0"/>
        <w:jc w:val="both"/>
        <w:rPr>
          <w:sz w:val="24"/>
          <w:szCs w:val="24"/>
        </w:rPr>
      </w:pPr>
      <w:r w:rsidRPr="00FF3244">
        <w:rPr>
          <w:sz w:val="24"/>
          <w:szCs w:val="24"/>
        </w:rPr>
        <w:t>направляет в уполномоченные органы материалы, связанные с нарушениями обязательных требований для решения вопросов о привлечении лиц, допустивших выявленные нарушения, к ответственности;</w:t>
      </w:r>
    </w:p>
    <w:p w:rsidR="00C51C52" w:rsidRPr="00FF3244" w:rsidRDefault="00C51C52" w:rsidP="00FF3244">
      <w:pPr>
        <w:pStyle w:val="a5"/>
        <w:numPr>
          <w:ilvl w:val="0"/>
          <w:numId w:val="16"/>
        </w:numPr>
        <w:shd w:val="clear" w:color="auto" w:fill="auto"/>
        <w:tabs>
          <w:tab w:val="left" w:pos="660"/>
        </w:tabs>
        <w:spacing w:line="240" w:lineRule="auto"/>
        <w:ind w:right="20" w:firstLine="0"/>
        <w:jc w:val="both"/>
        <w:rPr>
          <w:sz w:val="24"/>
          <w:szCs w:val="24"/>
        </w:rPr>
      </w:pPr>
      <w:r w:rsidRPr="00FF3244">
        <w:rPr>
          <w:sz w:val="24"/>
          <w:szCs w:val="24"/>
        </w:rPr>
        <w:t>если составление протокола об административном правонарушении входит в компетенцию специалиста администрации, проводившего проверку, протокол об административном правонарушении составляется и подписывается этим должностным лицом самостоятельно. Если должностное лицо администрации не уполномочено на составление протокола об административном правонарушении, то соответствующие материалы направляются на рассмотрение уполномоченному лицу.</w:t>
      </w:r>
    </w:p>
    <w:p w:rsidR="00C51C52" w:rsidRPr="00FF3244" w:rsidRDefault="00C51C52" w:rsidP="00FF3244">
      <w:pPr>
        <w:pStyle w:val="a5"/>
        <w:numPr>
          <w:ilvl w:val="0"/>
          <w:numId w:val="18"/>
        </w:numPr>
        <w:shd w:val="clear" w:color="auto" w:fill="auto"/>
        <w:tabs>
          <w:tab w:val="left" w:pos="1287"/>
        </w:tabs>
        <w:spacing w:line="240" w:lineRule="auto"/>
        <w:ind w:right="20" w:firstLine="0"/>
        <w:jc w:val="both"/>
        <w:rPr>
          <w:sz w:val="24"/>
          <w:szCs w:val="24"/>
        </w:rPr>
      </w:pPr>
      <w:r w:rsidRPr="00FF3244">
        <w:rPr>
          <w:sz w:val="24"/>
          <w:szCs w:val="24"/>
        </w:rPr>
        <w:t>Срок административного действия по принятию мер при выявлении нарушений в деятельности субъекта проверки не может превышать более двух рабочих дней.</w:t>
      </w:r>
    </w:p>
    <w:p w:rsidR="00C51C52" w:rsidRPr="00FF3244" w:rsidRDefault="00C51C52" w:rsidP="00FF3244">
      <w:pPr>
        <w:pStyle w:val="a5"/>
        <w:numPr>
          <w:ilvl w:val="0"/>
          <w:numId w:val="18"/>
        </w:numPr>
        <w:shd w:val="clear" w:color="auto" w:fill="auto"/>
        <w:tabs>
          <w:tab w:val="left" w:pos="1273"/>
        </w:tabs>
        <w:spacing w:line="240" w:lineRule="auto"/>
        <w:ind w:right="20" w:firstLine="0"/>
        <w:jc w:val="both"/>
        <w:rPr>
          <w:sz w:val="24"/>
          <w:szCs w:val="24"/>
        </w:rPr>
      </w:pPr>
      <w:r w:rsidRPr="00FF3244">
        <w:rPr>
          <w:sz w:val="24"/>
          <w:szCs w:val="24"/>
        </w:rPr>
        <w:t>Результатом выполнения административного действия по принятию мер при выявлении нарушений в деятельности субъекта проверки, является осуществление действий, предусмотренных подпунктом 3.5.3 административного регламента.</w:t>
      </w:r>
    </w:p>
    <w:p w:rsidR="00C51C52" w:rsidRPr="00FF3244" w:rsidRDefault="00C51C52" w:rsidP="00FF3244">
      <w:pPr>
        <w:pStyle w:val="a5"/>
        <w:numPr>
          <w:ilvl w:val="0"/>
          <w:numId w:val="18"/>
        </w:numPr>
        <w:shd w:val="clear" w:color="auto" w:fill="auto"/>
        <w:tabs>
          <w:tab w:val="left" w:pos="1278"/>
        </w:tabs>
        <w:spacing w:line="240" w:lineRule="auto"/>
        <w:ind w:right="20" w:firstLine="0"/>
        <w:jc w:val="both"/>
        <w:rPr>
          <w:sz w:val="24"/>
          <w:szCs w:val="24"/>
        </w:rPr>
      </w:pPr>
      <w:r w:rsidRPr="00FF3244">
        <w:rPr>
          <w:sz w:val="24"/>
          <w:szCs w:val="24"/>
        </w:rPr>
        <w:t>Предписание об устранении нарушении обязательных требований составляется в двух экземплярах, один из которых в составе приложений к акту проверки вручается субъекту проверки или его уполномоченному представителю под расписку об ознакомлении либо об отказе в ознакомлении с предписанием.</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lastRenderedPageBreak/>
        <w:t>Предписание или его отдельные положения отзывается в случаях:</w:t>
      </w:r>
    </w:p>
    <w:p w:rsidR="00C51C52" w:rsidRPr="00FF3244" w:rsidRDefault="00C51C52" w:rsidP="00FF3244">
      <w:pPr>
        <w:pStyle w:val="a5"/>
        <w:numPr>
          <w:ilvl w:val="0"/>
          <w:numId w:val="16"/>
        </w:numPr>
        <w:shd w:val="clear" w:color="auto" w:fill="auto"/>
        <w:tabs>
          <w:tab w:val="left" w:pos="660"/>
        </w:tabs>
        <w:spacing w:line="240" w:lineRule="auto"/>
        <w:ind w:firstLine="0"/>
        <w:jc w:val="both"/>
        <w:rPr>
          <w:sz w:val="24"/>
          <w:szCs w:val="24"/>
        </w:rPr>
      </w:pPr>
      <w:r w:rsidRPr="00FF3244">
        <w:rPr>
          <w:sz w:val="24"/>
          <w:szCs w:val="24"/>
        </w:rPr>
        <w:t>выдачи предписания ненадлежащему лицу, в обязанности которого не входит исполнение</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указанных в предписании требований;</w:t>
      </w:r>
    </w:p>
    <w:p w:rsidR="00C51C52" w:rsidRPr="00FF3244" w:rsidRDefault="00C51C52" w:rsidP="00FF3244">
      <w:pPr>
        <w:pStyle w:val="a5"/>
        <w:numPr>
          <w:ilvl w:val="0"/>
          <w:numId w:val="16"/>
        </w:numPr>
        <w:shd w:val="clear" w:color="auto" w:fill="auto"/>
        <w:tabs>
          <w:tab w:val="left" w:pos="660"/>
        </w:tabs>
        <w:spacing w:line="240" w:lineRule="auto"/>
        <w:ind w:firstLine="0"/>
        <w:jc w:val="both"/>
        <w:rPr>
          <w:sz w:val="24"/>
          <w:szCs w:val="24"/>
        </w:rPr>
      </w:pPr>
      <w:r w:rsidRPr="00FF3244">
        <w:rPr>
          <w:sz w:val="24"/>
          <w:szCs w:val="24"/>
        </w:rPr>
        <w:t>выдачи предписания об устранении нарушений обязательных требований, если контроль</w:t>
      </w:r>
    </w:p>
    <w:p w:rsidR="00C51C52" w:rsidRPr="00FF3244" w:rsidRDefault="00C51C52" w:rsidP="00FF3244">
      <w:pPr>
        <w:pStyle w:val="a5"/>
        <w:shd w:val="clear" w:color="auto" w:fill="auto"/>
        <w:spacing w:line="240" w:lineRule="auto"/>
        <w:ind w:right="20" w:firstLine="0"/>
        <w:rPr>
          <w:sz w:val="24"/>
          <w:szCs w:val="24"/>
        </w:rPr>
      </w:pPr>
      <w:r w:rsidRPr="00FF3244">
        <w:rPr>
          <w:sz w:val="24"/>
          <w:szCs w:val="24"/>
        </w:rPr>
        <w:t xml:space="preserve">по исполнению таких требований не относится к полномочиям администрации  муниципального образования </w:t>
      </w:r>
      <w:proofErr w:type="spellStart"/>
      <w:r w:rsidRPr="00FF3244">
        <w:rPr>
          <w:sz w:val="24"/>
          <w:szCs w:val="24"/>
        </w:rPr>
        <w:t>Потанинское</w:t>
      </w:r>
      <w:proofErr w:type="spellEnd"/>
      <w:r w:rsidRPr="00FF3244">
        <w:rPr>
          <w:sz w:val="24"/>
          <w:szCs w:val="24"/>
        </w:rPr>
        <w:t xml:space="preserve"> сельское поселение;</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выдачи предписания по результатам проверки, проведенной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отмены (изменения) нормативных правовых актов, на основании которых было выдано предписание;</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 xml:space="preserve">смерти, увольнения с должности должностного лица, прекращения деятельности (ликвидации) юридического лица, индивидуального предпринимателя, </w:t>
      </w:r>
      <w:proofErr w:type="gramStart"/>
      <w:r w:rsidRPr="00FF3244">
        <w:rPr>
          <w:sz w:val="24"/>
          <w:szCs w:val="24"/>
        </w:rPr>
        <w:t>ответственных</w:t>
      </w:r>
      <w:proofErr w:type="gramEnd"/>
      <w:r w:rsidRPr="00FF3244">
        <w:rPr>
          <w:sz w:val="24"/>
          <w:szCs w:val="24"/>
        </w:rPr>
        <w:t xml:space="preserve"> за исполнение предписания;</w:t>
      </w:r>
    </w:p>
    <w:p w:rsidR="00C51C52" w:rsidRPr="00FF3244" w:rsidRDefault="00C51C52" w:rsidP="00FF3244">
      <w:pPr>
        <w:pStyle w:val="a5"/>
        <w:numPr>
          <w:ilvl w:val="0"/>
          <w:numId w:val="16"/>
        </w:numPr>
        <w:shd w:val="clear" w:color="auto" w:fill="auto"/>
        <w:tabs>
          <w:tab w:val="left" w:pos="620"/>
        </w:tabs>
        <w:spacing w:line="240" w:lineRule="auto"/>
        <w:ind w:firstLine="0"/>
        <w:jc w:val="both"/>
        <w:rPr>
          <w:sz w:val="24"/>
          <w:szCs w:val="24"/>
        </w:rPr>
      </w:pPr>
      <w:r w:rsidRPr="00FF3244">
        <w:rPr>
          <w:sz w:val="24"/>
          <w:szCs w:val="24"/>
        </w:rPr>
        <w:t xml:space="preserve">вступления в законную силу решения суда о признании предписания </w:t>
      </w:r>
      <w:proofErr w:type="gramStart"/>
      <w:r w:rsidRPr="00FF3244">
        <w:rPr>
          <w:sz w:val="24"/>
          <w:szCs w:val="24"/>
        </w:rPr>
        <w:t>незаконным</w:t>
      </w:r>
      <w:proofErr w:type="gramEnd"/>
      <w:r w:rsidRPr="00FF3244">
        <w:rPr>
          <w:sz w:val="24"/>
          <w:szCs w:val="24"/>
        </w:rPr>
        <w:t>;</w:t>
      </w:r>
    </w:p>
    <w:p w:rsidR="00C51C52" w:rsidRPr="00FF3244" w:rsidRDefault="00C51C52" w:rsidP="00FF3244">
      <w:pPr>
        <w:pStyle w:val="a5"/>
        <w:numPr>
          <w:ilvl w:val="0"/>
          <w:numId w:val="16"/>
        </w:numPr>
        <w:shd w:val="clear" w:color="auto" w:fill="auto"/>
        <w:tabs>
          <w:tab w:val="left" w:pos="620"/>
        </w:tabs>
        <w:spacing w:line="240" w:lineRule="auto"/>
        <w:ind w:firstLine="0"/>
        <w:jc w:val="both"/>
        <w:rPr>
          <w:sz w:val="24"/>
          <w:szCs w:val="24"/>
        </w:rPr>
      </w:pPr>
      <w:r w:rsidRPr="00FF3244">
        <w:rPr>
          <w:sz w:val="24"/>
          <w:szCs w:val="24"/>
        </w:rPr>
        <w:t>иных случаях, предусмотренных законодательством Российской Федерации.</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Срок исполнения предписания или его отдельных положений продлевается в случаях,</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связанных с:</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C51C52" w:rsidRPr="00FF3244" w:rsidRDefault="00C51C52" w:rsidP="00FF3244">
      <w:pPr>
        <w:pStyle w:val="a5"/>
        <w:numPr>
          <w:ilvl w:val="0"/>
          <w:numId w:val="16"/>
        </w:numPr>
        <w:shd w:val="clear" w:color="auto" w:fill="auto"/>
        <w:tabs>
          <w:tab w:val="left" w:pos="620"/>
        </w:tabs>
        <w:spacing w:line="240" w:lineRule="auto"/>
        <w:ind w:firstLine="0"/>
        <w:jc w:val="both"/>
        <w:rPr>
          <w:sz w:val="24"/>
          <w:szCs w:val="24"/>
        </w:rPr>
      </w:pPr>
      <w:r w:rsidRPr="00FF3244">
        <w:rPr>
          <w:sz w:val="24"/>
          <w:szCs w:val="24"/>
        </w:rPr>
        <w:t>иных случаях, предусмотренных законодательством Российской Федерации.</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C51C52" w:rsidRPr="00FF3244" w:rsidRDefault="00C51C52" w:rsidP="00FF3244">
      <w:pPr>
        <w:pStyle w:val="a5"/>
        <w:numPr>
          <w:ilvl w:val="0"/>
          <w:numId w:val="16"/>
        </w:numPr>
        <w:shd w:val="clear" w:color="auto" w:fill="auto"/>
        <w:tabs>
          <w:tab w:val="left" w:pos="620"/>
        </w:tabs>
        <w:spacing w:line="240" w:lineRule="auto"/>
        <w:ind w:right="20" w:firstLine="0"/>
        <w:jc w:val="both"/>
        <w:rPr>
          <w:sz w:val="24"/>
          <w:szCs w:val="24"/>
        </w:rPr>
      </w:pPr>
      <w:r w:rsidRPr="00FF3244">
        <w:rPr>
          <w:sz w:val="24"/>
          <w:szCs w:val="24"/>
        </w:rPr>
        <w:t xml:space="preserve">специалистом администрации </w:t>
      </w:r>
      <w:proofErr w:type="spellStart"/>
      <w:r w:rsidR="006D4029">
        <w:rPr>
          <w:sz w:val="24"/>
          <w:szCs w:val="24"/>
        </w:rPr>
        <w:t>Ахмановского</w:t>
      </w:r>
      <w:proofErr w:type="spellEnd"/>
      <w:r w:rsidRPr="00FF3244">
        <w:rPr>
          <w:sz w:val="24"/>
          <w:szCs w:val="24"/>
        </w:rPr>
        <w:t xml:space="preserve"> сельского поселения, выдавшим предписание;</w:t>
      </w:r>
    </w:p>
    <w:p w:rsidR="00C51C52" w:rsidRPr="00FF3244" w:rsidRDefault="00C51C52" w:rsidP="00FF3244">
      <w:pPr>
        <w:pStyle w:val="a5"/>
        <w:numPr>
          <w:ilvl w:val="0"/>
          <w:numId w:val="16"/>
        </w:numPr>
        <w:shd w:val="clear" w:color="auto" w:fill="auto"/>
        <w:tabs>
          <w:tab w:val="left" w:pos="610"/>
        </w:tabs>
        <w:spacing w:line="240" w:lineRule="auto"/>
        <w:ind w:right="20" w:firstLine="0"/>
        <w:jc w:val="both"/>
        <w:rPr>
          <w:sz w:val="24"/>
          <w:szCs w:val="24"/>
        </w:rPr>
      </w:pPr>
      <w:r w:rsidRPr="00FF3244">
        <w:rPr>
          <w:sz w:val="24"/>
          <w:szCs w:val="24"/>
        </w:rPr>
        <w:t xml:space="preserve">Главой администрации  </w:t>
      </w:r>
      <w:r w:rsidR="00C043F1" w:rsidRPr="00FF3244">
        <w:rPr>
          <w:sz w:val="24"/>
          <w:szCs w:val="24"/>
        </w:rPr>
        <w:t xml:space="preserve">сельского </w:t>
      </w:r>
      <w:r w:rsidR="006D4029">
        <w:rPr>
          <w:sz w:val="24"/>
          <w:szCs w:val="24"/>
        </w:rPr>
        <w:t xml:space="preserve">поселения </w:t>
      </w:r>
      <w:proofErr w:type="spellStart"/>
      <w:r w:rsidR="002531F1">
        <w:rPr>
          <w:sz w:val="24"/>
          <w:szCs w:val="24"/>
        </w:rPr>
        <w:t>Урманаевский</w:t>
      </w:r>
      <w:proofErr w:type="spellEnd"/>
      <w:r w:rsidR="006D4029">
        <w:rPr>
          <w:sz w:val="24"/>
          <w:szCs w:val="24"/>
        </w:rPr>
        <w:t xml:space="preserve"> сельсовет</w:t>
      </w:r>
      <w:r w:rsidRPr="00FF3244">
        <w:rPr>
          <w:sz w:val="24"/>
          <w:szCs w:val="24"/>
        </w:rPr>
        <w:t>, в случае проведения проверки с грубым нарушением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требований к организации и проведению проверок на основании заявления юридического лица, индивидуального предпринимателя.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Решение об отзыве или продлении срока исполнения предписания или его отдельных положений направляется лицу, ответственному за выполнение предписания, 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6D4029" w:rsidRDefault="006D4029" w:rsidP="00FF3244">
      <w:pPr>
        <w:pStyle w:val="34"/>
        <w:shd w:val="clear" w:color="auto" w:fill="auto"/>
        <w:spacing w:before="0" w:after="0" w:line="240" w:lineRule="auto"/>
        <w:ind w:right="2560" w:firstLine="0"/>
        <w:rPr>
          <w:sz w:val="24"/>
          <w:szCs w:val="24"/>
        </w:rPr>
      </w:pPr>
    </w:p>
    <w:p w:rsidR="00C51C52" w:rsidRPr="00FF3244" w:rsidRDefault="00C51C52" w:rsidP="006D4029">
      <w:pPr>
        <w:pStyle w:val="34"/>
        <w:shd w:val="clear" w:color="auto" w:fill="auto"/>
        <w:spacing w:before="0" w:after="0" w:line="240" w:lineRule="auto"/>
        <w:ind w:right="-1" w:firstLine="0"/>
        <w:jc w:val="center"/>
        <w:rPr>
          <w:sz w:val="24"/>
          <w:szCs w:val="24"/>
        </w:rPr>
      </w:pPr>
      <w:r w:rsidRPr="00FF3244">
        <w:rPr>
          <w:sz w:val="24"/>
          <w:szCs w:val="24"/>
        </w:rPr>
        <w:lastRenderedPageBreak/>
        <w:t xml:space="preserve">4. Порядок и формы </w:t>
      </w:r>
      <w:proofErr w:type="gramStart"/>
      <w:r w:rsidRPr="00FF3244">
        <w:rPr>
          <w:sz w:val="24"/>
          <w:szCs w:val="24"/>
        </w:rPr>
        <w:t>контроля за</w:t>
      </w:r>
      <w:proofErr w:type="gramEnd"/>
      <w:r w:rsidRPr="00FF3244">
        <w:rPr>
          <w:sz w:val="24"/>
          <w:szCs w:val="24"/>
        </w:rPr>
        <w:t xml:space="preserve"> осуществлением </w:t>
      </w:r>
      <w:r w:rsidR="006D4029">
        <w:rPr>
          <w:sz w:val="24"/>
          <w:szCs w:val="24"/>
        </w:rPr>
        <w:t>м</w:t>
      </w:r>
      <w:r w:rsidRPr="00FF3244">
        <w:rPr>
          <w:sz w:val="24"/>
          <w:szCs w:val="24"/>
        </w:rPr>
        <w:t>униципального жилищного контроля.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4.1. </w:t>
      </w:r>
      <w:proofErr w:type="gramStart"/>
      <w:r w:rsidRPr="00FF3244">
        <w:rPr>
          <w:sz w:val="24"/>
          <w:szCs w:val="24"/>
        </w:rPr>
        <w:t>Контроль за</w:t>
      </w:r>
      <w:proofErr w:type="gramEnd"/>
      <w:r w:rsidRPr="00FF3244">
        <w:rPr>
          <w:sz w:val="24"/>
          <w:szCs w:val="24"/>
        </w:rPr>
        <w:t xml:space="preserve"> проведением проверок осуществляется в форме текущего контроля за соблюдением последовательности административных действий, определенных административными процедурами по проведению проверок, и принятием в ходе их исполнения решений.</w:t>
      </w:r>
    </w:p>
    <w:p w:rsidR="00C51C52" w:rsidRPr="00FF3244" w:rsidRDefault="00C51C52" w:rsidP="00FF3244">
      <w:pPr>
        <w:pStyle w:val="a5"/>
        <w:numPr>
          <w:ilvl w:val="0"/>
          <w:numId w:val="19"/>
        </w:numPr>
        <w:shd w:val="clear" w:color="auto" w:fill="auto"/>
        <w:tabs>
          <w:tab w:val="left" w:pos="1215"/>
        </w:tabs>
        <w:spacing w:line="240" w:lineRule="auto"/>
        <w:ind w:right="20" w:firstLine="0"/>
        <w:jc w:val="both"/>
        <w:rPr>
          <w:sz w:val="24"/>
          <w:szCs w:val="24"/>
        </w:rPr>
      </w:pPr>
      <w:r w:rsidRPr="00FF3244">
        <w:rPr>
          <w:sz w:val="24"/>
          <w:szCs w:val="24"/>
        </w:rPr>
        <w:t xml:space="preserve">Контроль осуществляется путем проверки соблюдения и исполнения специалистами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 xml:space="preserve">законодательства Российской Федерации, </w:t>
      </w:r>
      <w:r w:rsidR="00C043F1" w:rsidRPr="00FF3244">
        <w:rPr>
          <w:sz w:val="24"/>
          <w:szCs w:val="24"/>
        </w:rPr>
        <w:t>Республики Башкортостан</w:t>
      </w:r>
      <w:r w:rsidRPr="00FF3244">
        <w:rPr>
          <w:sz w:val="24"/>
          <w:szCs w:val="24"/>
        </w:rPr>
        <w:t>, муниципальных правовых актов и положений административного регламента.</w:t>
      </w:r>
    </w:p>
    <w:p w:rsidR="00C51C52" w:rsidRPr="00FF3244" w:rsidRDefault="00C51C52" w:rsidP="00FF3244">
      <w:pPr>
        <w:pStyle w:val="a5"/>
        <w:numPr>
          <w:ilvl w:val="0"/>
          <w:numId w:val="19"/>
        </w:numPr>
        <w:shd w:val="clear" w:color="auto" w:fill="auto"/>
        <w:tabs>
          <w:tab w:val="left" w:pos="1119"/>
        </w:tabs>
        <w:spacing w:line="240" w:lineRule="auto"/>
        <w:ind w:right="20" w:firstLine="0"/>
        <w:jc w:val="both"/>
        <w:rPr>
          <w:sz w:val="24"/>
          <w:szCs w:val="24"/>
        </w:rPr>
      </w:pPr>
      <w:proofErr w:type="gramStart"/>
      <w:r w:rsidRPr="00FF3244">
        <w:rPr>
          <w:sz w:val="24"/>
          <w:szCs w:val="24"/>
        </w:rPr>
        <w:t>Контроль за</w:t>
      </w:r>
      <w:proofErr w:type="gramEnd"/>
      <w:r w:rsidRPr="00FF3244">
        <w:rPr>
          <w:sz w:val="24"/>
          <w:szCs w:val="24"/>
        </w:rPr>
        <w:t xml:space="preserve"> полнотой и качеством проведения проверок включает в себя проведение проверок, выявление и устранение нарушений, рассмотрение обращений юридических лиц, индивидуальных предпринимателей (далее - заявители) на решения, действия (бездействие) должностных лиц, уполномоченных на проведение проверки, и подготовку на них ответов.</w:t>
      </w:r>
    </w:p>
    <w:p w:rsidR="00C51C52" w:rsidRPr="00FF3244" w:rsidRDefault="00C51C52" w:rsidP="00FF3244">
      <w:pPr>
        <w:pStyle w:val="a5"/>
        <w:shd w:val="clear" w:color="auto" w:fill="auto"/>
        <w:tabs>
          <w:tab w:val="left" w:pos="2655"/>
        </w:tabs>
        <w:spacing w:line="240" w:lineRule="auto"/>
        <w:ind w:right="20" w:firstLine="0"/>
        <w:jc w:val="both"/>
        <w:rPr>
          <w:sz w:val="24"/>
          <w:szCs w:val="24"/>
        </w:rPr>
      </w:pPr>
      <w:r w:rsidRPr="00FF3244">
        <w:rPr>
          <w:sz w:val="24"/>
          <w:szCs w:val="24"/>
        </w:rPr>
        <w:t xml:space="preserve">         4.4. Периодичность</w:t>
      </w:r>
      <w:r w:rsidRPr="00FF3244">
        <w:rPr>
          <w:sz w:val="24"/>
          <w:szCs w:val="24"/>
        </w:rPr>
        <w:tab/>
        <w:t>проведения проверок носит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w:t>
      </w:r>
    </w:p>
    <w:p w:rsidR="00C51C52" w:rsidRPr="00FF3244" w:rsidRDefault="00C51C52" w:rsidP="00FF3244">
      <w:pPr>
        <w:pStyle w:val="a5"/>
        <w:shd w:val="clear" w:color="auto" w:fill="auto"/>
        <w:tabs>
          <w:tab w:val="left" w:pos="1062"/>
        </w:tabs>
        <w:spacing w:line="240" w:lineRule="auto"/>
        <w:ind w:right="20" w:firstLine="0"/>
        <w:jc w:val="both"/>
        <w:rPr>
          <w:sz w:val="24"/>
          <w:szCs w:val="24"/>
        </w:rPr>
      </w:pPr>
      <w:r w:rsidRPr="00FF3244">
        <w:rPr>
          <w:sz w:val="24"/>
          <w:szCs w:val="24"/>
        </w:rPr>
        <w:t xml:space="preserve">        4.5. Результаты проверки оформляются в виде акта проверки, в котором указываются выявленные недостатки и предложения по их устранению.</w:t>
      </w:r>
    </w:p>
    <w:p w:rsidR="00C51C52" w:rsidRPr="00FF3244" w:rsidRDefault="00C51C52" w:rsidP="00FF3244">
      <w:pPr>
        <w:pStyle w:val="a5"/>
        <w:shd w:val="clear" w:color="auto" w:fill="auto"/>
        <w:tabs>
          <w:tab w:val="left" w:pos="1167"/>
        </w:tabs>
        <w:spacing w:line="240" w:lineRule="auto"/>
        <w:ind w:right="20" w:firstLine="0"/>
        <w:jc w:val="both"/>
        <w:rPr>
          <w:sz w:val="24"/>
          <w:szCs w:val="24"/>
        </w:rPr>
      </w:pPr>
      <w:r w:rsidRPr="00FF3244">
        <w:rPr>
          <w:sz w:val="24"/>
          <w:szCs w:val="24"/>
        </w:rPr>
        <w:t xml:space="preserve">        4.6. </w:t>
      </w:r>
      <w:proofErr w:type="gramStart"/>
      <w:r w:rsidRPr="00FF3244">
        <w:rPr>
          <w:sz w:val="24"/>
          <w:szCs w:val="24"/>
        </w:rPr>
        <w:t xml:space="preserve">Контроль за осуществлением муниципального жилищного контроля, в том числе со стороны граждан, их объединений и организаций, осуществляется посредством открытости деятельности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(внесудебного) обжалования решений и действий (бездействия) администрации и ее должностных лиц.</w:t>
      </w:r>
      <w:proofErr w:type="gramEnd"/>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4.7. Уполномоченные должностные лица администрации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действующим законодательством Российской Федерации.</w:t>
      </w:r>
    </w:p>
    <w:p w:rsidR="006D4029" w:rsidRDefault="006D4029" w:rsidP="00FF3244">
      <w:pPr>
        <w:pStyle w:val="34"/>
        <w:shd w:val="clear" w:color="auto" w:fill="auto"/>
        <w:spacing w:before="0" w:after="0" w:line="240" w:lineRule="auto"/>
        <w:ind w:right="560" w:firstLine="0"/>
        <w:jc w:val="center"/>
        <w:rPr>
          <w:sz w:val="24"/>
          <w:szCs w:val="24"/>
        </w:rPr>
      </w:pPr>
    </w:p>
    <w:p w:rsidR="00C51C52" w:rsidRPr="00FF3244" w:rsidRDefault="00C51C52" w:rsidP="00FF3244">
      <w:pPr>
        <w:pStyle w:val="34"/>
        <w:shd w:val="clear" w:color="auto" w:fill="auto"/>
        <w:spacing w:before="0" w:after="0" w:line="240" w:lineRule="auto"/>
        <w:ind w:right="560" w:firstLine="0"/>
        <w:jc w:val="center"/>
        <w:rPr>
          <w:sz w:val="24"/>
          <w:szCs w:val="24"/>
        </w:rPr>
      </w:pPr>
      <w:r w:rsidRPr="00FF3244">
        <w:rPr>
          <w:sz w:val="24"/>
          <w:szCs w:val="24"/>
        </w:rPr>
        <w:t xml:space="preserve">5. Досудебный (внесудебный) порядок обжалования решений и действий (бездействия)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муниципального района </w:t>
      </w:r>
      <w:proofErr w:type="spellStart"/>
      <w:r w:rsidR="00C043F1" w:rsidRPr="00FF3244">
        <w:rPr>
          <w:sz w:val="24"/>
          <w:szCs w:val="24"/>
        </w:rPr>
        <w:t>Бакалинский</w:t>
      </w:r>
      <w:proofErr w:type="spellEnd"/>
      <w:r w:rsidR="00C043F1" w:rsidRPr="00FF3244">
        <w:rPr>
          <w:sz w:val="24"/>
          <w:szCs w:val="24"/>
        </w:rPr>
        <w:t xml:space="preserve"> район Республики Башкортостан</w:t>
      </w:r>
      <w:r w:rsidRPr="00FF3244">
        <w:rPr>
          <w:sz w:val="24"/>
          <w:szCs w:val="24"/>
        </w:rPr>
        <w:t>,</w:t>
      </w:r>
      <w:r w:rsidR="002531F1" w:rsidRPr="002531F1">
        <w:rPr>
          <w:sz w:val="24"/>
          <w:szCs w:val="24"/>
        </w:rPr>
        <w:t xml:space="preserve">                    </w:t>
      </w:r>
      <w:r w:rsidRPr="00FF3244">
        <w:rPr>
          <w:sz w:val="24"/>
          <w:szCs w:val="24"/>
        </w:rPr>
        <w:t xml:space="preserve"> а также ее должностных лиц</w:t>
      </w:r>
    </w:p>
    <w:p w:rsidR="00C51C52" w:rsidRPr="00FF3244" w:rsidRDefault="00C51C52" w:rsidP="00FF3244">
      <w:pPr>
        <w:pStyle w:val="a5"/>
        <w:numPr>
          <w:ilvl w:val="0"/>
          <w:numId w:val="20"/>
        </w:numPr>
        <w:shd w:val="clear" w:color="auto" w:fill="auto"/>
        <w:tabs>
          <w:tab w:val="left" w:pos="1038"/>
        </w:tabs>
        <w:spacing w:line="240" w:lineRule="auto"/>
        <w:ind w:right="20" w:firstLine="0"/>
        <w:jc w:val="both"/>
        <w:rPr>
          <w:sz w:val="24"/>
          <w:szCs w:val="24"/>
        </w:rPr>
      </w:pPr>
      <w:r w:rsidRPr="00FF3244">
        <w:rPr>
          <w:sz w:val="24"/>
          <w:szCs w:val="24"/>
        </w:rPr>
        <w:t xml:space="preserve">Субъекты проверки вправе обжаловать решения, действия (бездействие)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должностных лиц администрации в досудебном (внесудебном) порядке.</w:t>
      </w:r>
    </w:p>
    <w:p w:rsidR="00C51C52" w:rsidRPr="00FF3244" w:rsidRDefault="00C51C52" w:rsidP="00FF3244">
      <w:pPr>
        <w:pStyle w:val="a5"/>
        <w:numPr>
          <w:ilvl w:val="0"/>
          <w:numId w:val="20"/>
        </w:numPr>
        <w:shd w:val="clear" w:color="auto" w:fill="auto"/>
        <w:tabs>
          <w:tab w:val="left" w:pos="1326"/>
        </w:tabs>
        <w:spacing w:line="240" w:lineRule="auto"/>
        <w:ind w:right="20" w:firstLine="0"/>
        <w:jc w:val="both"/>
        <w:rPr>
          <w:sz w:val="24"/>
          <w:szCs w:val="24"/>
        </w:rPr>
      </w:pPr>
      <w:r w:rsidRPr="00FF3244">
        <w:rPr>
          <w:sz w:val="24"/>
          <w:szCs w:val="24"/>
        </w:rPr>
        <w:t xml:space="preserve">Основанием для начала процедуры досудебного (внесудебного) обжалования является поступившее обращение заявителя об обжаловании решений, действий (бездействия)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должностных лиц администрации.</w:t>
      </w:r>
    </w:p>
    <w:p w:rsidR="00C51C52" w:rsidRPr="00FF3244" w:rsidRDefault="00C51C52" w:rsidP="00FF3244">
      <w:pPr>
        <w:pStyle w:val="a5"/>
        <w:numPr>
          <w:ilvl w:val="0"/>
          <w:numId w:val="20"/>
        </w:numPr>
        <w:shd w:val="clear" w:color="auto" w:fill="auto"/>
        <w:tabs>
          <w:tab w:val="left" w:pos="1076"/>
        </w:tabs>
        <w:spacing w:line="240" w:lineRule="auto"/>
        <w:ind w:right="20" w:firstLine="0"/>
        <w:jc w:val="both"/>
        <w:rPr>
          <w:sz w:val="24"/>
          <w:szCs w:val="24"/>
        </w:rPr>
      </w:pPr>
      <w:proofErr w:type="gramStart"/>
      <w:r w:rsidRPr="00FF3244">
        <w:rPr>
          <w:sz w:val="24"/>
          <w:szCs w:val="24"/>
        </w:rPr>
        <w:t xml:space="preserve">Заявители могут сообщить о нарушении своих прав и законных интересов, противоправных решениях, действиях или бездействии специалистов администрации, </w:t>
      </w:r>
      <w:r w:rsidR="00C05510" w:rsidRPr="00FF3244">
        <w:rPr>
          <w:sz w:val="24"/>
          <w:szCs w:val="24"/>
        </w:rPr>
        <w:t xml:space="preserve">сельского поселения </w:t>
      </w:r>
      <w:proofErr w:type="spellStart"/>
      <w:r w:rsidR="002531F1">
        <w:rPr>
          <w:sz w:val="24"/>
          <w:szCs w:val="24"/>
        </w:rPr>
        <w:t>Урманаевский</w:t>
      </w:r>
      <w:proofErr w:type="spellEnd"/>
      <w:r w:rsidR="00C05510" w:rsidRPr="00FF3244">
        <w:rPr>
          <w:sz w:val="24"/>
          <w:szCs w:val="24"/>
        </w:rPr>
        <w:t xml:space="preserve"> сельсовет </w:t>
      </w:r>
      <w:r w:rsidR="00C05510">
        <w:rPr>
          <w:sz w:val="24"/>
          <w:szCs w:val="24"/>
        </w:rPr>
        <w:t xml:space="preserve">о </w:t>
      </w:r>
      <w:r w:rsidRPr="00FF3244">
        <w:rPr>
          <w:sz w:val="24"/>
          <w:szCs w:val="24"/>
        </w:rPr>
        <w:t xml:space="preserve">нарушении положений настоящего Регламента или некорректном поведении специалистов администрации по контактным телефонам или направить письменное обращение, жалобу (претензию) на имя Главы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xml:space="preserve">  Заявитель может обратиться с жалобой в следующих случаях:</w:t>
      </w:r>
      <w:proofErr w:type="gramEnd"/>
    </w:p>
    <w:p w:rsidR="00C51C52" w:rsidRPr="00FF3244" w:rsidRDefault="00C51C52" w:rsidP="00FF3244">
      <w:pPr>
        <w:pStyle w:val="a5"/>
        <w:numPr>
          <w:ilvl w:val="1"/>
          <w:numId w:val="20"/>
        </w:numPr>
        <w:shd w:val="clear" w:color="auto" w:fill="auto"/>
        <w:tabs>
          <w:tab w:val="left" w:pos="1076"/>
        </w:tabs>
        <w:spacing w:line="240" w:lineRule="auto"/>
        <w:ind w:right="20" w:firstLine="0"/>
        <w:jc w:val="both"/>
        <w:rPr>
          <w:sz w:val="24"/>
          <w:szCs w:val="24"/>
        </w:rPr>
      </w:pPr>
      <w:r w:rsidRPr="00FF3244">
        <w:rPr>
          <w:sz w:val="24"/>
          <w:szCs w:val="24"/>
        </w:rPr>
        <w:t>нарушение срока регистрации запроса заявителя о предоставлении муниципальной функции;</w:t>
      </w:r>
    </w:p>
    <w:p w:rsidR="00C51C52" w:rsidRPr="00FF3244" w:rsidRDefault="00C51C52" w:rsidP="00FF3244">
      <w:pPr>
        <w:pStyle w:val="a5"/>
        <w:numPr>
          <w:ilvl w:val="1"/>
          <w:numId w:val="20"/>
        </w:numPr>
        <w:shd w:val="clear" w:color="auto" w:fill="auto"/>
        <w:tabs>
          <w:tab w:val="left" w:pos="887"/>
        </w:tabs>
        <w:spacing w:line="240" w:lineRule="auto"/>
        <w:ind w:firstLine="0"/>
        <w:jc w:val="both"/>
        <w:rPr>
          <w:sz w:val="24"/>
          <w:szCs w:val="24"/>
        </w:rPr>
      </w:pPr>
      <w:r w:rsidRPr="00FF3244">
        <w:rPr>
          <w:sz w:val="24"/>
          <w:szCs w:val="24"/>
        </w:rPr>
        <w:t>нарушение срока исполнения муниципальной функции;</w:t>
      </w:r>
    </w:p>
    <w:p w:rsidR="00C51C52" w:rsidRPr="00FF3244" w:rsidRDefault="00C51C52" w:rsidP="00FF3244">
      <w:pPr>
        <w:pStyle w:val="a5"/>
        <w:numPr>
          <w:ilvl w:val="1"/>
          <w:numId w:val="20"/>
        </w:numPr>
        <w:shd w:val="clear" w:color="auto" w:fill="auto"/>
        <w:tabs>
          <w:tab w:val="left" w:pos="966"/>
        </w:tabs>
        <w:spacing w:line="240" w:lineRule="auto"/>
        <w:ind w:right="20" w:firstLine="0"/>
        <w:jc w:val="both"/>
        <w:rPr>
          <w:sz w:val="24"/>
          <w:szCs w:val="24"/>
        </w:rPr>
      </w:pPr>
      <w:r w:rsidRPr="00FF3244">
        <w:rPr>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p>
    <w:p w:rsidR="00C51C52" w:rsidRPr="00FF3244" w:rsidRDefault="00C51C52" w:rsidP="00FF3244">
      <w:pPr>
        <w:pStyle w:val="a5"/>
        <w:numPr>
          <w:ilvl w:val="1"/>
          <w:numId w:val="20"/>
        </w:numPr>
        <w:shd w:val="clear" w:color="auto" w:fill="auto"/>
        <w:tabs>
          <w:tab w:val="left" w:pos="510"/>
        </w:tabs>
        <w:spacing w:line="240" w:lineRule="auto"/>
        <w:ind w:firstLine="0"/>
        <w:jc w:val="both"/>
        <w:rPr>
          <w:sz w:val="24"/>
          <w:szCs w:val="24"/>
        </w:rPr>
      </w:pPr>
      <w:r w:rsidRPr="00FF3244">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p>
    <w:p w:rsidR="00C51C52" w:rsidRPr="00FF3244" w:rsidRDefault="00C51C52" w:rsidP="00FF3244">
      <w:pPr>
        <w:pStyle w:val="a5"/>
        <w:numPr>
          <w:ilvl w:val="1"/>
          <w:numId w:val="20"/>
        </w:numPr>
        <w:shd w:val="clear" w:color="auto" w:fill="auto"/>
        <w:tabs>
          <w:tab w:val="left" w:pos="908"/>
        </w:tabs>
        <w:spacing w:line="240" w:lineRule="auto"/>
        <w:ind w:right="20" w:firstLine="0"/>
        <w:jc w:val="both"/>
        <w:rPr>
          <w:sz w:val="24"/>
          <w:szCs w:val="24"/>
        </w:rPr>
      </w:pPr>
      <w:proofErr w:type="gramStart"/>
      <w:r w:rsidRPr="00FF3244">
        <w:rPr>
          <w:sz w:val="24"/>
          <w:szCs w:val="24"/>
        </w:rPr>
        <w:t>отказ в предоставлении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51C52" w:rsidRPr="00FF3244" w:rsidRDefault="00C51C52" w:rsidP="00FF3244">
      <w:pPr>
        <w:pStyle w:val="a5"/>
        <w:numPr>
          <w:ilvl w:val="1"/>
          <w:numId w:val="20"/>
        </w:numPr>
        <w:shd w:val="clear" w:color="auto" w:fill="auto"/>
        <w:tabs>
          <w:tab w:val="left" w:pos="855"/>
        </w:tabs>
        <w:spacing w:line="240" w:lineRule="auto"/>
        <w:ind w:right="20" w:firstLine="0"/>
        <w:jc w:val="both"/>
        <w:rPr>
          <w:sz w:val="24"/>
          <w:szCs w:val="24"/>
        </w:rPr>
      </w:pPr>
      <w:r w:rsidRPr="00FF3244">
        <w:rPr>
          <w:sz w:val="24"/>
          <w:szCs w:val="24"/>
        </w:rPr>
        <w:t>затребование с заявителя при предоставлении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51C52" w:rsidRPr="00FF3244" w:rsidRDefault="00C51C52" w:rsidP="00FF3244">
      <w:pPr>
        <w:pStyle w:val="a5"/>
        <w:numPr>
          <w:ilvl w:val="1"/>
          <w:numId w:val="20"/>
        </w:numPr>
        <w:shd w:val="clear" w:color="auto" w:fill="auto"/>
        <w:tabs>
          <w:tab w:val="left" w:pos="874"/>
        </w:tabs>
        <w:spacing w:line="240" w:lineRule="auto"/>
        <w:ind w:right="20" w:firstLine="0"/>
        <w:jc w:val="both"/>
        <w:rPr>
          <w:sz w:val="24"/>
          <w:szCs w:val="24"/>
        </w:rPr>
      </w:pPr>
      <w:proofErr w:type="gramStart"/>
      <w:r w:rsidRPr="00FF3244">
        <w:rPr>
          <w:sz w:val="24"/>
          <w:szCs w:val="24"/>
        </w:rPr>
        <w:t>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Жалоба подается в письменной форме на бумажном носителе, в электронной форме в орган, предоставляющий муниципальную функцию.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51C52" w:rsidRPr="00FF3244" w:rsidRDefault="00C51C52" w:rsidP="00FF3244">
      <w:pPr>
        <w:pStyle w:val="a5"/>
        <w:numPr>
          <w:ilvl w:val="0"/>
          <w:numId w:val="20"/>
        </w:numPr>
        <w:shd w:val="clear" w:color="auto" w:fill="auto"/>
        <w:tabs>
          <w:tab w:val="left" w:pos="1220"/>
        </w:tabs>
        <w:spacing w:line="240" w:lineRule="auto"/>
        <w:ind w:firstLine="0"/>
        <w:rPr>
          <w:sz w:val="24"/>
          <w:szCs w:val="24"/>
        </w:rPr>
      </w:pPr>
      <w:r w:rsidRPr="00FF3244">
        <w:rPr>
          <w:sz w:val="24"/>
          <w:szCs w:val="24"/>
        </w:rPr>
        <w:t>Письменная жалоба должна содержать:</w:t>
      </w:r>
    </w:p>
    <w:p w:rsidR="00C51C52" w:rsidRPr="00FF3244" w:rsidRDefault="00C51C52" w:rsidP="00FF3244">
      <w:pPr>
        <w:pStyle w:val="a5"/>
        <w:numPr>
          <w:ilvl w:val="0"/>
          <w:numId w:val="16"/>
        </w:numPr>
        <w:shd w:val="clear" w:color="auto" w:fill="auto"/>
        <w:tabs>
          <w:tab w:val="left" w:pos="860"/>
        </w:tabs>
        <w:spacing w:line="240" w:lineRule="auto"/>
        <w:ind w:firstLine="0"/>
        <w:jc w:val="both"/>
        <w:rPr>
          <w:sz w:val="24"/>
          <w:szCs w:val="24"/>
        </w:rPr>
      </w:pPr>
      <w:r w:rsidRPr="00FF3244">
        <w:rPr>
          <w:sz w:val="24"/>
          <w:szCs w:val="24"/>
        </w:rPr>
        <w:t>наименование органа, осуществляющего муниципальный жилищный контроль;</w:t>
      </w:r>
    </w:p>
    <w:p w:rsidR="00C51C52" w:rsidRPr="00FF3244" w:rsidRDefault="00C51C52" w:rsidP="00FF3244">
      <w:pPr>
        <w:pStyle w:val="a5"/>
        <w:numPr>
          <w:ilvl w:val="0"/>
          <w:numId w:val="16"/>
        </w:numPr>
        <w:shd w:val="clear" w:color="auto" w:fill="auto"/>
        <w:tabs>
          <w:tab w:val="left" w:pos="880"/>
        </w:tabs>
        <w:spacing w:line="240" w:lineRule="auto"/>
        <w:ind w:right="20" w:firstLine="0"/>
        <w:rPr>
          <w:sz w:val="24"/>
          <w:szCs w:val="24"/>
        </w:rPr>
      </w:pPr>
      <w:proofErr w:type="gramStart"/>
      <w:r w:rsidRPr="00FF3244">
        <w:rPr>
          <w:sz w:val="24"/>
          <w:szCs w:val="24"/>
        </w:rPr>
        <w:t>наименование должности, фамилию, имя, отчество должностного лица администрации, решения, действия (бездействие) которого обжалуются;</w:t>
      </w:r>
      <w:proofErr w:type="gramEnd"/>
    </w:p>
    <w:p w:rsidR="00C51C52" w:rsidRPr="00FF3244" w:rsidRDefault="00C51C52" w:rsidP="00FF3244">
      <w:pPr>
        <w:pStyle w:val="a5"/>
        <w:numPr>
          <w:ilvl w:val="0"/>
          <w:numId w:val="16"/>
        </w:numPr>
        <w:shd w:val="clear" w:color="auto" w:fill="auto"/>
        <w:tabs>
          <w:tab w:val="left" w:pos="880"/>
        </w:tabs>
        <w:spacing w:line="240" w:lineRule="auto"/>
        <w:ind w:right="20" w:firstLine="0"/>
        <w:jc w:val="both"/>
        <w:rPr>
          <w:sz w:val="24"/>
          <w:szCs w:val="24"/>
        </w:rPr>
      </w:pPr>
      <w:r w:rsidRPr="00FF3244">
        <w:rPr>
          <w:sz w:val="24"/>
          <w:szCs w:val="24"/>
        </w:rPr>
        <w:t>фамилию, имя, отчество субъекта проверки, подающего жалобу, его место жительства (место нахождения), почтовый адрес и (или) адрес электронной почты, по которому должен быть направлен ответ;</w:t>
      </w:r>
    </w:p>
    <w:p w:rsidR="00C51C52" w:rsidRPr="00FF3244" w:rsidRDefault="00C51C52" w:rsidP="00FF3244">
      <w:pPr>
        <w:pStyle w:val="a5"/>
        <w:numPr>
          <w:ilvl w:val="0"/>
          <w:numId w:val="16"/>
        </w:numPr>
        <w:shd w:val="clear" w:color="auto" w:fill="auto"/>
        <w:tabs>
          <w:tab w:val="left" w:pos="860"/>
        </w:tabs>
        <w:spacing w:line="240" w:lineRule="auto"/>
        <w:ind w:firstLine="0"/>
        <w:jc w:val="both"/>
        <w:rPr>
          <w:sz w:val="24"/>
          <w:szCs w:val="24"/>
        </w:rPr>
      </w:pPr>
      <w:r w:rsidRPr="00FF3244">
        <w:rPr>
          <w:sz w:val="24"/>
          <w:szCs w:val="24"/>
        </w:rPr>
        <w:t>сведения об обжалуемых решениях, действиях (бездействии);</w:t>
      </w:r>
    </w:p>
    <w:p w:rsidR="00C51C52" w:rsidRPr="00FF3244" w:rsidRDefault="00C51C52" w:rsidP="00FF3244">
      <w:pPr>
        <w:pStyle w:val="a5"/>
        <w:numPr>
          <w:ilvl w:val="0"/>
          <w:numId w:val="16"/>
        </w:numPr>
        <w:shd w:val="clear" w:color="auto" w:fill="auto"/>
        <w:tabs>
          <w:tab w:val="left" w:pos="875"/>
        </w:tabs>
        <w:spacing w:line="240" w:lineRule="auto"/>
        <w:ind w:right="20" w:firstLine="0"/>
        <w:rPr>
          <w:sz w:val="24"/>
          <w:szCs w:val="24"/>
        </w:rPr>
      </w:pPr>
      <w:r w:rsidRPr="00FF3244">
        <w:rPr>
          <w:sz w:val="24"/>
          <w:szCs w:val="24"/>
        </w:rPr>
        <w:t>доводы, на основании которых субъект проверки не согласен с решением, действием (бездействием);</w:t>
      </w:r>
    </w:p>
    <w:p w:rsidR="00C51C52" w:rsidRPr="00FF3244" w:rsidRDefault="00C51C52" w:rsidP="00FF3244">
      <w:pPr>
        <w:pStyle w:val="a5"/>
        <w:numPr>
          <w:ilvl w:val="0"/>
          <w:numId w:val="16"/>
        </w:numPr>
        <w:shd w:val="clear" w:color="auto" w:fill="auto"/>
        <w:tabs>
          <w:tab w:val="left" w:pos="855"/>
        </w:tabs>
        <w:spacing w:line="240" w:lineRule="auto"/>
        <w:ind w:firstLine="0"/>
        <w:jc w:val="both"/>
        <w:rPr>
          <w:sz w:val="24"/>
          <w:szCs w:val="24"/>
        </w:rPr>
      </w:pPr>
      <w:r w:rsidRPr="00FF3244">
        <w:rPr>
          <w:sz w:val="24"/>
          <w:szCs w:val="24"/>
        </w:rPr>
        <w:t>личную подпись субъекта проверки или его представителя (печать - при наличии) и дату.</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Субъектом проверки могут быть представлены документы, подтверждающие его</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доводы, изложенные в жалобе, или их копии. В таком случае в жалобе приводится перечень прилагаемых к ней документов.</w:t>
      </w:r>
    </w:p>
    <w:p w:rsidR="00C51C52" w:rsidRPr="00FF3244" w:rsidRDefault="00C51C52" w:rsidP="00FF3244">
      <w:pPr>
        <w:pStyle w:val="a5"/>
        <w:numPr>
          <w:ilvl w:val="0"/>
          <w:numId w:val="20"/>
        </w:numPr>
        <w:shd w:val="clear" w:color="auto" w:fill="auto"/>
        <w:tabs>
          <w:tab w:val="left" w:pos="1071"/>
        </w:tabs>
        <w:spacing w:line="240" w:lineRule="auto"/>
        <w:ind w:right="20" w:firstLine="0"/>
        <w:jc w:val="both"/>
        <w:rPr>
          <w:sz w:val="24"/>
          <w:szCs w:val="24"/>
        </w:rPr>
      </w:pPr>
      <w:r w:rsidRPr="00FF3244">
        <w:rPr>
          <w:sz w:val="24"/>
          <w:szCs w:val="24"/>
        </w:rPr>
        <w:t>Субъект проверки имеет право на получение информации и документов, необходимых для обоснования и рассмотрения жалобы.</w:t>
      </w:r>
    </w:p>
    <w:p w:rsidR="00C51C52" w:rsidRPr="00FF3244" w:rsidRDefault="00C51C52" w:rsidP="00FF3244">
      <w:pPr>
        <w:pStyle w:val="a5"/>
        <w:numPr>
          <w:ilvl w:val="0"/>
          <w:numId w:val="20"/>
        </w:numPr>
        <w:shd w:val="clear" w:color="auto" w:fill="auto"/>
        <w:tabs>
          <w:tab w:val="left" w:pos="1105"/>
        </w:tabs>
        <w:spacing w:line="240" w:lineRule="auto"/>
        <w:ind w:right="20" w:firstLine="0"/>
        <w:jc w:val="both"/>
        <w:rPr>
          <w:sz w:val="24"/>
          <w:szCs w:val="24"/>
        </w:rPr>
      </w:pPr>
      <w:r w:rsidRPr="00FF3244">
        <w:rPr>
          <w:sz w:val="24"/>
          <w:szCs w:val="24"/>
        </w:rPr>
        <w:t>Если текст жалобы в письменной форме не поддается прочтению, ответ на жалобу не дается, о чем в течение пяти дней со дня регистрации жалобы сообщается заявителю, направившему жалобу, если его фамилия (наименование) и почтовый адрес или адрес электронной почты поддаются прочтению.</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Если в тексте жалобы содержатся нецензурные либо оскорбительные выражения, угрозы жизни, здоровью и имуществу должностного лица, а также членов его семьи, должностное </w:t>
      </w:r>
      <w:r w:rsidRPr="00FF3244">
        <w:rPr>
          <w:sz w:val="24"/>
          <w:szCs w:val="24"/>
        </w:rPr>
        <w:lastRenderedPageBreak/>
        <w:t>лицо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C51C52" w:rsidRPr="00FF3244" w:rsidRDefault="00C51C52" w:rsidP="00FF3244">
      <w:pPr>
        <w:pStyle w:val="a5"/>
        <w:shd w:val="clear" w:color="auto" w:fill="auto"/>
        <w:spacing w:line="240" w:lineRule="auto"/>
        <w:ind w:firstLine="0"/>
        <w:jc w:val="both"/>
        <w:rPr>
          <w:sz w:val="24"/>
          <w:szCs w:val="24"/>
        </w:rPr>
      </w:pPr>
      <w:proofErr w:type="gramStart"/>
      <w:r w:rsidRPr="00FF3244">
        <w:rPr>
          <w:sz w:val="24"/>
          <w:szCs w:val="24"/>
        </w:rPr>
        <w:t xml:space="preserve">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которому направлена жалоба, вправе принять решение о безосновательности очередной жалобы и прекращении переписки с заявителем по данному вопросу при</w:t>
      </w:r>
      <w:proofErr w:type="gramEnd"/>
      <w:r w:rsidRPr="00FF3244">
        <w:rPr>
          <w:sz w:val="24"/>
          <w:szCs w:val="24"/>
        </w:rPr>
        <w:t xml:space="preserve"> </w:t>
      </w:r>
      <w:proofErr w:type="gramStart"/>
      <w:r w:rsidRPr="00FF3244">
        <w:rPr>
          <w:sz w:val="24"/>
          <w:szCs w:val="24"/>
        </w:rPr>
        <w:t>условии</w:t>
      </w:r>
      <w:proofErr w:type="gramEnd"/>
      <w:r w:rsidRPr="00FF3244">
        <w:rPr>
          <w:sz w:val="24"/>
          <w:szCs w:val="24"/>
        </w:rPr>
        <w:t>, что указанная жалоба и ранее направляемые жалобы направлялись одному и тому же должностному лицу администрации. О данном решении уведомляется заявитель, направивший жалобу.</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Если в письменной жалобе не указаны фамилия (наименование) заявителя, направившего жалобу, почтовый адрес (адрес местонахождения), адрес электронной почты, по которому должен быть направлен ответ, ответ на жалобу не дается. Если в тексте жалобы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C51C52" w:rsidRPr="00FF3244" w:rsidRDefault="00C51C52" w:rsidP="00FF3244">
      <w:pPr>
        <w:pStyle w:val="a5"/>
        <w:numPr>
          <w:ilvl w:val="0"/>
          <w:numId w:val="20"/>
        </w:numPr>
        <w:shd w:val="clear" w:color="auto" w:fill="auto"/>
        <w:tabs>
          <w:tab w:val="left" w:pos="1239"/>
        </w:tabs>
        <w:spacing w:line="240" w:lineRule="auto"/>
        <w:ind w:right="20" w:firstLine="0"/>
        <w:jc w:val="both"/>
        <w:rPr>
          <w:sz w:val="24"/>
          <w:szCs w:val="24"/>
        </w:rPr>
      </w:pPr>
      <w:proofErr w:type="gramStart"/>
      <w:r w:rsidRPr="00FF3244">
        <w:rPr>
          <w:sz w:val="24"/>
          <w:szCs w:val="24"/>
        </w:rPr>
        <w:t xml:space="preserve">Заявление об обжаловании действий (бездействий)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xml:space="preserve">, должностного лица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w:t>
      </w:r>
      <w:r w:rsidRPr="00FF3244">
        <w:rPr>
          <w:sz w:val="24"/>
          <w:szCs w:val="24"/>
        </w:rPr>
        <w:t xml:space="preserve">уполномоченного на осуществление муниципального контроля, поступившая в администрацию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xml:space="preserve">, подлежит рассмотрению в течение пятнадцати рабочих дней со дня ее регистрации, а в случае обжалования отказа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xml:space="preserve">, должностного лица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 </w:t>
      </w:r>
      <w:r w:rsidRPr="00FF3244">
        <w:rPr>
          <w:sz w:val="24"/>
          <w:szCs w:val="24"/>
        </w:rPr>
        <w:t>уполномоченного на осуществление муниципального</w:t>
      </w:r>
      <w:proofErr w:type="gramEnd"/>
      <w:r w:rsidRPr="00FF3244">
        <w:rPr>
          <w:sz w:val="24"/>
          <w:szCs w:val="24"/>
        </w:rPr>
        <w:t xml:space="preserve"> контроля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1C52" w:rsidRPr="00FF3244" w:rsidRDefault="00C51C52" w:rsidP="00FF3244">
      <w:pPr>
        <w:pStyle w:val="a5"/>
        <w:numPr>
          <w:ilvl w:val="0"/>
          <w:numId w:val="20"/>
        </w:numPr>
        <w:shd w:val="clear" w:color="auto" w:fill="auto"/>
        <w:tabs>
          <w:tab w:val="left" w:pos="1326"/>
        </w:tabs>
        <w:spacing w:line="240" w:lineRule="auto"/>
        <w:ind w:right="20" w:firstLine="0"/>
        <w:jc w:val="both"/>
        <w:rPr>
          <w:sz w:val="24"/>
          <w:szCs w:val="24"/>
        </w:rPr>
      </w:pPr>
      <w:r w:rsidRPr="00FF3244">
        <w:rPr>
          <w:sz w:val="24"/>
          <w:szCs w:val="24"/>
        </w:rPr>
        <w:t xml:space="preserve">По результатам рассмотрения заявления главой администрации </w:t>
      </w:r>
      <w:r w:rsidR="00C043F1" w:rsidRPr="00FF3244">
        <w:rPr>
          <w:sz w:val="24"/>
          <w:szCs w:val="24"/>
        </w:rPr>
        <w:t xml:space="preserve">сельского поселения </w:t>
      </w:r>
      <w:proofErr w:type="spellStart"/>
      <w:r w:rsidR="002531F1">
        <w:rPr>
          <w:sz w:val="24"/>
          <w:szCs w:val="24"/>
        </w:rPr>
        <w:t>Урманаевский</w:t>
      </w:r>
      <w:proofErr w:type="spellEnd"/>
      <w:r w:rsidR="00C043F1" w:rsidRPr="00FF3244">
        <w:rPr>
          <w:sz w:val="24"/>
          <w:szCs w:val="24"/>
        </w:rPr>
        <w:t xml:space="preserve"> сельсовет</w:t>
      </w:r>
      <w:r w:rsidRPr="00FF3244">
        <w:rPr>
          <w:sz w:val="24"/>
          <w:szCs w:val="24"/>
        </w:rPr>
        <w:t xml:space="preserve">  принимается одно из следующих решений:</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1) удовлетворяет заявление, в том числе в форме отмены принятого решения, исправления допущенных органом, осуществляющим муниципальный контроль, опечаток и ошибок в выданных в результате осуществления муниципального контроля документах;</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2) отказывает в удовлетворении заявления.</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51C52" w:rsidRPr="00FF3244" w:rsidRDefault="00C51C52" w:rsidP="00FF3244">
      <w:pPr>
        <w:pStyle w:val="a5"/>
        <w:shd w:val="clear" w:color="auto" w:fill="auto"/>
        <w:spacing w:line="240" w:lineRule="auto"/>
        <w:ind w:right="20" w:firstLine="0"/>
        <w:jc w:val="both"/>
        <w:rPr>
          <w:sz w:val="24"/>
          <w:szCs w:val="24"/>
        </w:rPr>
      </w:pPr>
      <w:r w:rsidRPr="00FF3244">
        <w:rPr>
          <w:sz w:val="24"/>
          <w:szCs w:val="24"/>
        </w:rPr>
        <w:t xml:space="preserve">В случае установления в ходе или по результатам </w:t>
      </w:r>
      <w:proofErr w:type="gramStart"/>
      <w:r w:rsidRPr="00FF3244">
        <w:rPr>
          <w:sz w:val="24"/>
          <w:szCs w:val="24"/>
        </w:rPr>
        <w:t>рассмотрения жалобы признаков состава административного правонарушения</w:t>
      </w:r>
      <w:proofErr w:type="gramEnd"/>
      <w:r w:rsidRPr="00FF3244">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51C52" w:rsidRPr="00FF3244" w:rsidRDefault="00C51C52" w:rsidP="00FF3244">
      <w:pPr>
        <w:pStyle w:val="a5"/>
        <w:numPr>
          <w:ilvl w:val="0"/>
          <w:numId w:val="20"/>
        </w:numPr>
        <w:shd w:val="clear" w:color="auto" w:fill="auto"/>
        <w:tabs>
          <w:tab w:val="left" w:pos="1194"/>
        </w:tabs>
        <w:spacing w:line="240" w:lineRule="auto"/>
        <w:ind w:firstLine="0"/>
        <w:jc w:val="both"/>
        <w:rPr>
          <w:sz w:val="24"/>
          <w:szCs w:val="24"/>
        </w:rPr>
      </w:pPr>
      <w:r w:rsidRPr="00FF3244">
        <w:rPr>
          <w:sz w:val="24"/>
          <w:szCs w:val="24"/>
        </w:rPr>
        <w:t>Информационная система досудебного (внесудебного) обжалования.</w:t>
      </w:r>
    </w:p>
    <w:p w:rsidR="00C51C52" w:rsidRPr="00FF3244" w:rsidRDefault="00C51C52" w:rsidP="00FF3244">
      <w:pPr>
        <w:pStyle w:val="a5"/>
        <w:shd w:val="clear" w:color="auto" w:fill="auto"/>
        <w:spacing w:line="240" w:lineRule="auto"/>
        <w:ind w:right="20" w:firstLine="0"/>
        <w:jc w:val="both"/>
        <w:rPr>
          <w:sz w:val="24"/>
          <w:szCs w:val="24"/>
        </w:rPr>
        <w:sectPr w:rsidR="00C51C52" w:rsidRPr="00FF3244" w:rsidSect="0072687C">
          <w:pgSz w:w="11905" w:h="16837"/>
          <w:pgMar w:top="851" w:right="848" w:bottom="993" w:left="1560" w:header="0" w:footer="3" w:gutter="0"/>
          <w:cols w:space="720"/>
          <w:noEndnote/>
          <w:docGrid w:linePitch="360"/>
        </w:sectPr>
      </w:pPr>
      <w:r w:rsidRPr="00FF3244">
        <w:rPr>
          <w:sz w:val="24"/>
          <w:szCs w:val="24"/>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rPr>
          <w:sz w:val="24"/>
          <w:szCs w:val="24"/>
        </w:rPr>
      </w:pPr>
    </w:p>
    <w:p w:rsidR="00C51C52" w:rsidRPr="00FF3244" w:rsidRDefault="00C51C52" w:rsidP="00FF3244">
      <w:pPr>
        <w:pStyle w:val="40"/>
        <w:shd w:val="clear" w:color="auto" w:fill="auto"/>
        <w:spacing w:after="0" w:line="240" w:lineRule="auto"/>
        <w:jc w:val="right"/>
        <w:rPr>
          <w:sz w:val="24"/>
          <w:szCs w:val="24"/>
        </w:rPr>
      </w:pPr>
    </w:p>
    <w:p w:rsidR="00C51C52" w:rsidRPr="00FF3244" w:rsidRDefault="00C51C52" w:rsidP="00FF3244">
      <w:pPr>
        <w:pStyle w:val="40"/>
        <w:shd w:val="clear" w:color="auto" w:fill="auto"/>
        <w:spacing w:after="0" w:line="240" w:lineRule="auto"/>
        <w:jc w:val="right"/>
        <w:rPr>
          <w:sz w:val="24"/>
          <w:szCs w:val="24"/>
        </w:rPr>
      </w:pPr>
    </w:p>
    <w:p w:rsidR="00C05510" w:rsidRDefault="00C05510" w:rsidP="00FF3244">
      <w:pPr>
        <w:pStyle w:val="a5"/>
        <w:shd w:val="clear" w:color="auto" w:fill="auto"/>
        <w:spacing w:line="240" w:lineRule="auto"/>
        <w:ind w:right="80" w:firstLine="0"/>
        <w:rPr>
          <w:sz w:val="24"/>
          <w:szCs w:val="24"/>
        </w:rPr>
      </w:pPr>
    </w:p>
    <w:p w:rsidR="00C05510" w:rsidRDefault="00C05510" w:rsidP="00FF3244">
      <w:pPr>
        <w:pStyle w:val="a5"/>
        <w:shd w:val="clear" w:color="auto" w:fill="auto"/>
        <w:spacing w:line="240" w:lineRule="auto"/>
        <w:ind w:right="80" w:firstLine="0"/>
        <w:rPr>
          <w:sz w:val="24"/>
          <w:szCs w:val="24"/>
        </w:rPr>
      </w:pPr>
    </w:p>
    <w:p w:rsidR="00C05510" w:rsidRDefault="00C05510" w:rsidP="00FF3244">
      <w:pPr>
        <w:pStyle w:val="a5"/>
        <w:shd w:val="clear" w:color="auto" w:fill="auto"/>
        <w:spacing w:line="240" w:lineRule="auto"/>
        <w:ind w:right="80" w:firstLine="0"/>
        <w:rPr>
          <w:sz w:val="24"/>
          <w:szCs w:val="24"/>
        </w:rPr>
      </w:pPr>
    </w:p>
    <w:p w:rsidR="00C51C52" w:rsidRPr="00FF3244" w:rsidRDefault="00C51C52" w:rsidP="00C05510">
      <w:pPr>
        <w:pStyle w:val="a5"/>
        <w:shd w:val="clear" w:color="auto" w:fill="auto"/>
        <w:spacing w:line="240" w:lineRule="auto"/>
        <w:ind w:right="80" w:firstLine="0"/>
        <w:jc w:val="right"/>
        <w:rPr>
          <w:sz w:val="24"/>
          <w:szCs w:val="24"/>
        </w:rPr>
        <w:sectPr w:rsidR="00C51C52" w:rsidRPr="00FF3244" w:rsidSect="00FF3244">
          <w:type w:val="continuous"/>
          <w:pgSz w:w="11905" w:h="16837"/>
          <w:pgMar w:top="1190" w:right="848" w:bottom="9177" w:left="1560" w:header="0" w:footer="3" w:gutter="0"/>
          <w:cols w:num="2" w:space="720" w:equalWidth="0">
            <w:col w:w="5712" w:space="106"/>
            <w:col w:w="4022"/>
          </w:cols>
          <w:noEndnote/>
          <w:docGrid w:linePitch="360"/>
        </w:sectPr>
      </w:pPr>
      <w:r w:rsidRPr="00FF3244">
        <w:rPr>
          <w:sz w:val="24"/>
          <w:szCs w:val="24"/>
        </w:rPr>
        <w:t xml:space="preserve">Приложение 1 </w:t>
      </w:r>
    </w:p>
    <w:p w:rsidR="00C51C52" w:rsidRPr="00FF3244" w:rsidRDefault="00C51C52" w:rsidP="00C05510">
      <w:pPr>
        <w:pStyle w:val="40"/>
        <w:shd w:val="clear" w:color="auto" w:fill="auto"/>
        <w:spacing w:after="0" w:line="240" w:lineRule="auto"/>
        <w:jc w:val="right"/>
        <w:rPr>
          <w:sz w:val="24"/>
          <w:szCs w:val="24"/>
        </w:rPr>
      </w:pPr>
      <w:r w:rsidRPr="00FF3244">
        <w:rPr>
          <w:sz w:val="24"/>
          <w:szCs w:val="24"/>
        </w:rPr>
        <w:lastRenderedPageBreak/>
        <w:t xml:space="preserve"> </w:t>
      </w:r>
    </w:p>
    <w:p w:rsidR="00C05510" w:rsidRPr="00FF3244" w:rsidRDefault="00C51C52" w:rsidP="00C05510">
      <w:pPr>
        <w:pStyle w:val="40"/>
        <w:shd w:val="clear" w:color="auto" w:fill="auto"/>
        <w:spacing w:after="0" w:line="240" w:lineRule="auto"/>
        <w:jc w:val="right"/>
        <w:rPr>
          <w:sz w:val="24"/>
          <w:szCs w:val="24"/>
        </w:rPr>
      </w:pPr>
      <w:r w:rsidRPr="00FF3244">
        <w:rPr>
          <w:sz w:val="24"/>
          <w:szCs w:val="24"/>
        </w:rPr>
        <w:lastRenderedPageBreak/>
        <w:t xml:space="preserve"> </w:t>
      </w:r>
      <w:r w:rsidR="00C05510" w:rsidRPr="00FF3244">
        <w:rPr>
          <w:sz w:val="24"/>
          <w:szCs w:val="24"/>
        </w:rPr>
        <w:t>(примерная форма)</w:t>
      </w:r>
    </w:p>
    <w:p w:rsidR="00C51C52" w:rsidRPr="00FF3244" w:rsidRDefault="00C51C52" w:rsidP="00FF3244">
      <w:pPr>
        <w:pStyle w:val="a5"/>
        <w:shd w:val="clear" w:color="auto" w:fill="auto"/>
        <w:spacing w:line="240" w:lineRule="auto"/>
        <w:ind w:right="80" w:firstLine="0"/>
        <w:rPr>
          <w:sz w:val="24"/>
          <w:szCs w:val="24"/>
        </w:rPr>
        <w:sectPr w:rsidR="00C51C52" w:rsidRPr="00FF3244" w:rsidSect="00FF3244">
          <w:type w:val="continuous"/>
          <w:pgSz w:w="11905" w:h="16837"/>
          <w:pgMar w:top="1190" w:right="848" w:bottom="9177" w:left="1560" w:header="0" w:footer="3" w:gutter="0"/>
          <w:cols w:num="2" w:space="720" w:equalWidth="0">
            <w:col w:w="5712" w:space="106"/>
            <w:col w:w="4022"/>
          </w:cols>
          <w:noEndnote/>
          <w:docGrid w:linePitch="360"/>
        </w:sectPr>
      </w:pPr>
    </w:p>
    <w:p w:rsidR="00C05510" w:rsidRDefault="00C05510" w:rsidP="00FF3244">
      <w:pPr>
        <w:spacing w:after="0" w:line="240" w:lineRule="auto"/>
        <w:jc w:val="center"/>
        <w:rPr>
          <w:rFonts w:ascii="Times New Roman" w:hAnsi="Times New Roman" w:cs="Times New Roman"/>
          <w:b/>
          <w:sz w:val="24"/>
          <w:szCs w:val="24"/>
        </w:rPr>
      </w:pPr>
    </w:p>
    <w:p w:rsidR="00C51C52" w:rsidRPr="00FF3244" w:rsidRDefault="00C51C52" w:rsidP="00FF3244">
      <w:pPr>
        <w:spacing w:after="0" w:line="240" w:lineRule="auto"/>
        <w:jc w:val="center"/>
        <w:rPr>
          <w:rFonts w:ascii="Times New Roman" w:hAnsi="Times New Roman" w:cs="Times New Roman"/>
          <w:b/>
          <w:sz w:val="24"/>
          <w:szCs w:val="24"/>
        </w:rPr>
      </w:pPr>
      <w:r w:rsidRPr="00FF3244">
        <w:rPr>
          <w:rFonts w:ascii="Times New Roman" w:hAnsi="Times New Roman" w:cs="Times New Roman"/>
          <w:b/>
          <w:sz w:val="24"/>
          <w:szCs w:val="24"/>
        </w:rPr>
        <w:t>Администрация</w:t>
      </w:r>
    </w:p>
    <w:p w:rsidR="00C51C52" w:rsidRPr="00FF3244" w:rsidRDefault="00C043F1" w:rsidP="00FF3244">
      <w:pPr>
        <w:pStyle w:val="a5"/>
        <w:shd w:val="clear" w:color="auto" w:fill="auto"/>
        <w:spacing w:line="240" w:lineRule="auto"/>
        <w:ind w:right="240" w:firstLine="0"/>
        <w:jc w:val="center"/>
        <w:rPr>
          <w:sz w:val="24"/>
          <w:szCs w:val="24"/>
        </w:rPr>
      </w:pPr>
      <w:r w:rsidRPr="00FF3244">
        <w:rPr>
          <w:sz w:val="24"/>
          <w:szCs w:val="24"/>
        </w:rPr>
        <w:t xml:space="preserve">сельского поселения </w:t>
      </w:r>
      <w:proofErr w:type="spellStart"/>
      <w:r w:rsidR="002531F1">
        <w:rPr>
          <w:sz w:val="24"/>
          <w:szCs w:val="24"/>
        </w:rPr>
        <w:t>Урманаевский</w:t>
      </w:r>
      <w:proofErr w:type="spellEnd"/>
      <w:r w:rsidRPr="00FF3244">
        <w:rPr>
          <w:sz w:val="24"/>
          <w:szCs w:val="24"/>
        </w:rPr>
        <w:t xml:space="preserve"> сельсовет муниципального района </w:t>
      </w:r>
      <w:proofErr w:type="spellStart"/>
      <w:r w:rsidRPr="00FF3244">
        <w:rPr>
          <w:sz w:val="24"/>
          <w:szCs w:val="24"/>
        </w:rPr>
        <w:t>Бакалинский</w:t>
      </w:r>
      <w:proofErr w:type="spellEnd"/>
      <w:r w:rsidRPr="00FF3244">
        <w:rPr>
          <w:sz w:val="24"/>
          <w:szCs w:val="24"/>
        </w:rPr>
        <w:t xml:space="preserve"> район Республики Башкортостан</w:t>
      </w:r>
    </w:p>
    <w:p w:rsidR="00C043F1" w:rsidRPr="00FF3244" w:rsidRDefault="00C043F1" w:rsidP="00FF3244">
      <w:pPr>
        <w:pStyle w:val="a5"/>
        <w:shd w:val="clear" w:color="auto" w:fill="auto"/>
        <w:spacing w:line="240" w:lineRule="auto"/>
        <w:ind w:right="240" w:firstLine="0"/>
        <w:jc w:val="center"/>
        <w:rPr>
          <w:sz w:val="24"/>
          <w:szCs w:val="24"/>
        </w:rPr>
      </w:pPr>
    </w:p>
    <w:p w:rsidR="00C51C52" w:rsidRPr="00FF3244" w:rsidRDefault="00C51C52" w:rsidP="00FF3244">
      <w:pPr>
        <w:pStyle w:val="a5"/>
        <w:shd w:val="clear" w:color="auto" w:fill="auto"/>
        <w:spacing w:line="240" w:lineRule="auto"/>
        <w:ind w:right="240" w:firstLine="0"/>
        <w:jc w:val="center"/>
        <w:rPr>
          <w:sz w:val="24"/>
          <w:szCs w:val="24"/>
        </w:rPr>
      </w:pPr>
      <w:r w:rsidRPr="00FF3244">
        <w:rPr>
          <w:sz w:val="24"/>
          <w:szCs w:val="24"/>
        </w:rPr>
        <w:t>ПЛАН ПЛАНОВЫХ ПРОВЕРОК</w:t>
      </w:r>
    </w:p>
    <w:p w:rsidR="00C51C52" w:rsidRPr="00FF3244" w:rsidRDefault="00C51C52" w:rsidP="00FF3244">
      <w:pPr>
        <w:pStyle w:val="a5"/>
        <w:shd w:val="clear" w:color="auto" w:fill="auto"/>
        <w:spacing w:line="240" w:lineRule="auto"/>
        <w:ind w:right="240" w:firstLine="0"/>
        <w:rPr>
          <w:sz w:val="24"/>
          <w:szCs w:val="24"/>
        </w:rPr>
      </w:pPr>
    </w:p>
    <w:p w:rsidR="00C51C52" w:rsidRPr="00FF3244" w:rsidRDefault="00C51C52" w:rsidP="00FF3244">
      <w:pPr>
        <w:pStyle w:val="a5"/>
        <w:shd w:val="clear" w:color="auto" w:fill="auto"/>
        <w:spacing w:line="240" w:lineRule="auto"/>
        <w:ind w:right="238" w:firstLine="0"/>
        <w:jc w:val="right"/>
        <w:rPr>
          <w:sz w:val="24"/>
          <w:szCs w:val="24"/>
        </w:rPr>
      </w:pPr>
    </w:p>
    <w:p w:rsidR="00C51C52" w:rsidRPr="00FF3244" w:rsidRDefault="00C51C52" w:rsidP="00FF3244">
      <w:pPr>
        <w:pStyle w:val="a5"/>
        <w:shd w:val="clear" w:color="auto" w:fill="auto"/>
        <w:spacing w:line="240" w:lineRule="auto"/>
        <w:ind w:right="238" w:firstLine="0"/>
        <w:jc w:val="right"/>
        <w:rPr>
          <w:sz w:val="24"/>
          <w:szCs w:val="24"/>
        </w:rPr>
      </w:pPr>
    </w:p>
    <w:p w:rsidR="00C51C52" w:rsidRPr="00FF3244" w:rsidRDefault="00C51C52" w:rsidP="00FF3244">
      <w:pPr>
        <w:pStyle w:val="a5"/>
        <w:shd w:val="clear" w:color="auto" w:fill="auto"/>
        <w:spacing w:line="240" w:lineRule="auto"/>
        <w:ind w:right="238" w:firstLine="0"/>
        <w:jc w:val="right"/>
        <w:rPr>
          <w:sz w:val="24"/>
          <w:szCs w:val="24"/>
        </w:rPr>
      </w:pPr>
    </w:p>
    <w:p w:rsidR="00C51C52" w:rsidRPr="00FF3244" w:rsidRDefault="00C51C52" w:rsidP="00FF3244">
      <w:pPr>
        <w:pStyle w:val="a5"/>
        <w:shd w:val="clear" w:color="auto" w:fill="auto"/>
        <w:spacing w:line="240" w:lineRule="auto"/>
        <w:ind w:right="238" w:firstLine="0"/>
        <w:jc w:val="right"/>
        <w:rPr>
          <w:sz w:val="24"/>
          <w:szCs w:val="24"/>
        </w:rPr>
      </w:pPr>
    </w:p>
    <w:p w:rsidR="00C51C52" w:rsidRPr="00FF3244" w:rsidRDefault="00C51C52" w:rsidP="00FF3244">
      <w:pPr>
        <w:pStyle w:val="a5"/>
        <w:shd w:val="clear" w:color="auto" w:fill="auto"/>
        <w:spacing w:line="240" w:lineRule="auto"/>
        <w:ind w:right="238" w:firstLine="0"/>
        <w:jc w:val="right"/>
        <w:rPr>
          <w:sz w:val="24"/>
          <w:szCs w:val="24"/>
        </w:rPr>
      </w:pPr>
    </w:p>
    <w:p w:rsidR="00C043F1" w:rsidRPr="00FF3244" w:rsidRDefault="00C043F1" w:rsidP="00FF3244">
      <w:pPr>
        <w:pStyle w:val="a5"/>
        <w:shd w:val="clear" w:color="auto" w:fill="auto"/>
        <w:spacing w:line="240" w:lineRule="auto"/>
        <w:ind w:right="238" w:firstLine="0"/>
        <w:jc w:val="right"/>
        <w:rPr>
          <w:sz w:val="24"/>
          <w:szCs w:val="24"/>
        </w:rPr>
      </w:pPr>
    </w:p>
    <w:p w:rsidR="00C043F1" w:rsidRPr="00FF3244" w:rsidRDefault="00C043F1" w:rsidP="00FF3244">
      <w:pPr>
        <w:pStyle w:val="a5"/>
        <w:shd w:val="clear" w:color="auto" w:fill="auto"/>
        <w:spacing w:line="240" w:lineRule="auto"/>
        <w:ind w:right="238" w:firstLine="0"/>
        <w:jc w:val="right"/>
        <w:rPr>
          <w:sz w:val="24"/>
          <w:szCs w:val="24"/>
        </w:rPr>
      </w:pPr>
    </w:p>
    <w:p w:rsidR="00C043F1" w:rsidRPr="00FF3244" w:rsidRDefault="00C043F1" w:rsidP="00FF3244">
      <w:pPr>
        <w:pStyle w:val="a5"/>
        <w:shd w:val="clear" w:color="auto" w:fill="auto"/>
        <w:spacing w:line="240" w:lineRule="auto"/>
        <w:ind w:right="238" w:firstLine="0"/>
        <w:jc w:val="right"/>
        <w:rPr>
          <w:sz w:val="24"/>
          <w:szCs w:val="24"/>
        </w:rPr>
      </w:pPr>
    </w:p>
    <w:p w:rsidR="00C043F1" w:rsidRPr="00FF3244" w:rsidRDefault="00C043F1" w:rsidP="00FF3244">
      <w:pPr>
        <w:pStyle w:val="a5"/>
        <w:shd w:val="clear" w:color="auto" w:fill="auto"/>
        <w:spacing w:line="240" w:lineRule="auto"/>
        <w:ind w:right="238" w:firstLine="0"/>
        <w:jc w:val="right"/>
        <w:rPr>
          <w:sz w:val="24"/>
          <w:szCs w:val="24"/>
        </w:rPr>
      </w:pPr>
    </w:p>
    <w:p w:rsidR="00C043F1" w:rsidRPr="00FF3244" w:rsidRDefault="00C043F1" w:rsidP="00FF3244">
      <w:pPr>
        <w:pStyle w:val="a5"/>
        <w:shd w:val="clear" w:color="auto" w:fill="auto"/>
        <w:spacing w:line="240" w:lineRule="auto"/>
        <w:ind w:right="238" w:firstLine="0"/>
        <w:jc w:val="right"/>
        <w:rPr>
          <w:sz w:val="24"/>
          <w:szCs w:val="24"/>
        </w:rPr>
      </w:pPr>
    </w:p>
    <w:p w:rsidR="00C043F1" w:rsidRPr="00FF3244" w:rsidRDefault="00C043F1" w:rsidP="00FF3244">
      <w:pPr>
        <w:pStyle w:val="a5"/>
        <w:shd w:val="clear" w:color="auto" w:fill="auto"/>
        <w:spacing w:line="240" w:lineRule="auto"/>
        <w:ind w:right="238" w:firstLine="0"/>
        <w:jc w:val="right"/>
        <w:rPr>
          <w:sz w:val="24"/>
          <w:szCs w:val="24"/>
        </w:rPr>
      </w:pPr>
    </w:p>
    <w:p w:rsidR="00C05510" w:rsidRDefault="00C05510" w:rsidP="00FF3244">
      <w:pPr>
        <w:pStyle w:val="a5"/>
        <w:shd w:val="clear" w:color="auto" w:fill="auto"/>
        <w:spacing w:line="240" w:lineRule="auto"/>
        <w:ind w:right="238" w:firstLine="0"/>
        <w:jc w:val="right"/>
        <w:rPr>
          <w:sz w:val="24"/>
          <w:szCs w:val="24"/>
        </w:rPr>
      </w:pPr>
    </w:p>
    <w:p w:rsidR="00C05510" w:rsidRDefault="00C05510" w:rsidP="00FF3244">
      <w:pPr>
        <w:pStyle w:val="a5"/>
        <w:shd w:val="clear" w:color="auto" w:fill="auto"/>
        <w:spacing w:line="240" w:lineRule="auto"/>
        <w:ind w:right="238" w:firstLine="0"/>
        <w:jc w:val="right"/>
        <w:rPr>
          <w:sz w:val="24"/>
          <w:szCs w:val="24"/>
        </w:rPr>
      </w:pPr>
    </w:p>
    <w:p w:rsidR="00C51C52" w:rsidRPr="00FF3244" w:rsidRDefault="00C51C52" w:rsidP="00FF3244">
      <w:pPr>
        <w:pStyle w:val="a5"/>
        <w:shd w:val="clear" w:color="auto" w:fill="auto"/>
        <w:spacing w:line="240" w:lineRule="auto"/>
        <w:ind w:right="238" w:firstLine="0"/>
        <w:jc w:val="right"/>
        <w:rPr>
          <w:sz w:val="24"/>
          <w:szCs w:val="24"/>
        </w:rPr>
      </w:pPr>
      <w:r w:rsidRPr="00FF3244">
        <w:rPr>
          <w:sz w:val="24"/>
          <w:szCs w:val="24"/>
        </w:rPr>
        <w:lastRenderedPageBreak/>
        <w:t xml:space="preserve">Приложение № 2 </w:t>
      </w:r>
    </w:p>
    <w:p w:rsidR="00C51C52" w:rsidRPr="00FF3244" w:rsidRDefault="00C51C52" w:rsidP="00FF3244">
      <w:pPr>
        <w:pStyle w:val="40"/>
        <w:shd w:val="clear" w:color="auto" w:fill="auto"/>
        <w:spacing w:after="0" w:line="240" w:lineRule="auto"/>
        <w:jc w:val="right"/>
        <w:rPr>
          <w:sz w:val="24"/>
          <w:szCs w:val="24"/>
        </w:rPr>
      </w:pPr>
      <w:r w:rsidRPr="00FF3244">
        <w:rPr>
          <w:sz w:val="24"/>
          <w:szCs w:val="24"/>
        </w:rPr>
        <w:t>(примерная форма)</w:t>
      </w:r>
    </w:p>
    <w:p w:rsidR="00C043F1" w:rsidRPr="00FF3244" w:rsidRDefault="00C043F1" w:rsidP="00FF3244">
      <w:pPr>
        <w:pStyle w:val="40"/>
        <w:shd w:val="clear" w:color="auto" w:fill="auto"/>
        <w:spacing w:after="0" w:line="240" w:lineRule="auto"/>
        <w:jc w:val="left"/>
        <w:rPr>
          <w:sz w:val="24"/>
          <w:szCs w:val="24"/>
        </w:rPr>
      </w:pPr>
    </w:p>
    <w:p w:rsidR="00C51C52" w:rsidRPr="00FF3244" w:rsidRDefault="00C51C52" w:rsidP="00FF3244">
      <w:pPr>
        <w:pStyle w:val="formattexttopleveltext"/>
        <w:spacing w:before="0" w:beforeAutospacing="0" w:after="0" w:afterAutospacing="0"/>
        <w:jc w:val="right"/>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9445"/>
      </w:tblGrid>
      <w:tr w:rsidR="00C51C52" w:rsidRPr="00FF3244" w:rsidTr="00514009">
        <w:trPr>
          <w:trHeight w:val="15"/>
          <w:tblCellSpacing w:w="15" w:type="dxa"/>
        </w:trPr>
        <w:tc>
          <w:tcPr>
            <w:tcW w:w="938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9385"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b/>
                <w:sz w:val="24"/>
                <w:szCs w:val="24"/>
              </w:rPr>
            </w:pPr>
            <w:r w:rsidRPr="00FF3244">
              <w:rPr>
                <w:rFonts w:ascii="Times New Roman" w:hAnsi="Times New Roman" w:cs="Times New Roman"/>
                <w:b/>
                <w:sz w:val="24"/>
                <w:szCs w:val="24"/>
              </w:rPr>
              <w:t xml:space="preserve">Администрация </w:t>
            </w:r>
          </w:p>
          <w:p w:rsidR="00C51C52" w:rsidRPr="00FF3244" w:rsidRDefault="00FF3244" w:rsidP="00FF3244">
            <w:pPr>
              <w:spacing w:after="0" w:line="240" w:lineRule="auto"/>
              <w:jc w:val="center"/>
              <w:rPr>
                <w:rFonts w:ascii="Times New Roman" w:hAnsi="Times New Roman" w:cs="Times New Roman"/>
                <w:b/>
                <w:sz w:val="24"/>
                <w:szCs w:val="24"/>
              </w:rPr>
            </w:pPr>
            <w:r w:rsidRPr="00FF3244">
              <w:rPr>
                <w:rFonts w:ascii="Times New Roman" w:hAnsi="Times New Roman" w:cs="Times New Roman"/>
                <w:sz w:val="24"/>
                <w:szCs w:val="24"/>
              </w:rPr>
              <w:t xml:space="preserve">сельского поселения </w:t>
            </w:r>
            <w:proofErr w:type="spellStart"/>
            <w:r w:rsidR="002531F1">
              <w:rPr>
                <w:rFonts w:ascii="Times New Roman" w:hAnsi="Times New Roman" w:cs="Times New Roman"/>
                <w:sz w:val="24"/>
                <w:szCs w:val="24"/>
              </w:rPr>
              <w:t>Урманаевский</w:t>
            </w:r>
            <w:proofErr w:type="spellEnd"/>
            <w:r w:rsidRPr="00FF3244">
              <w:rPr>
                <w:rFonts w:ascii="Times New Roman" w:hAnsi="Times New Roman" w:cs="Times New Roman"/>
                <w:sz w:val="24"/>
                <w:szCs w:val="24"/>
              </w:rPr>
              <w:t xml:space="preserve"> сельсовет муниципального района</w:t>
            </w:r>
            <w:r w:rsidR="00B852D0">
              <w:rPr>
                <w:rFonts w:ascii="Times New Roman" w:hAnsi="Times New Roman" w:cs="Times New Roman"/>
                <w:sz w:val="24"/>
                <w:szCs w:val="24"/>
              </w:rPr>
              <w:t xml:space="preserve">                        </w:t>
            </w:r>
            <w:r w:rsidRPr="00FF3244">
              <w:rPr>
                <w:rFonts w:ascii="Times New Roman" w:hAnsi="Times New Roman" w:cs="Times New Roman"/>
                <w:sz w:val="24"/>
                <w:szCs w:val="24"/>
              </w:rPr>
              <w:t xml:space="preserve"> </w:t>
            </w:r>
            <w:proofErr w:type="spellStart"/>
            <w:r w:rsidRPr="00FF3244">
              <w:rPr>
                <w:rFonts w:ascii="Times New Roman" w:hAnsi="Times New Roman" w:cs="Times New Roman"/>
                <w:sz w:val="24"/>
                <w:szCs w:val="24"/>
              </w:rPr>
              <w:t>Бакалинский</w:t>
            </w:r>
            <w:proofErr w:type="spellEnd"/>
            <w:r w:rsidRPr="00FF3244">
              <w:rPr>
                <w:rFonts w:ascii="Times New Roman" w:hAnsi="Times New Roman" w:cs="Times New Roman"/>
                <w:sz w:val="24"/>
                <w:szCs w:val="24"/>
              </w:rPr>
              <w:t xml:space="preserve"> район Республики Башкортостан</w:t>
            </w:r>
          </w:p>
        </w:tc>
      </w:tr>
    </w:tbl>
    <w:p w:rsidR="00C51C52" w:rsidRPr="00FF3244" w:rsidRDefault="00C51C52" w:rsidP="00FF3244">
      <w:pPr>
        <w:pStyle w:val="formattexttopleveltext"/>
        <w:spacing w:before="0" w:beforeAutospacing="0" w:after="0" w:afterAutospacing="0"/>
        <w:jc w:val="center"/>
        <w:rPr>
          <w:b/>
        </w:rPr>
      </w:pPr>
      <w:r w:rsidRPr="00FF3244">
        <w:br/>
      </w:r>
      <w:r w:rsidRPr="00FF3244">
        <w:rPr>
          <w:b/>
        </w:rPr>
        <w:t xml:space="preserve">Распоряжение </w:t>
      </w:r>
    </w:p>
    <w:p w:rsidR="00C51C52" w:rsidRPr="00FF3244" w:rsidRDefault="00C51C52" w:rsidP="00FF3244">
      <w:pPr>
        <w:pStyle w:val="formattexttopleveltext"/>
        <w:spacing w:before="0" w:beforeAutospacing="0" w:after="0" w:afterAutospacing="0"/>
        <w:jc w:val="center"/>
        <w:rPr>
          <w:b/>
        </w:rPr>
      </w:pPr>
      <w:r w:rsidRPr="00FF3244">
        <w:rPr>
          <w:b/>
        </w:rPr>
        <w:t xml:space="preserve"> муниципального контроля о проведении</w:t>
      </w:r>
    </w:p>
    <w:p w:rsidR="00C51C52" w:rsidRPr="00FF3244" w:rsidRDefault="00C51C52" w:rsidP="00FF3244">
      <w:pPr>
        <w:pStyle w:val="formattexttopleveltext"/>
        <w:spacing w:before="0" w:beforeAutospacing="0" w:after="0" w:afterAutospacing="0"/>
        <w:jc w:val="center"/>
        <w:rPr>
          <w:b/>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528"/>
      </w:tblGrid>
      <w:tr w:rsidR="00C51C52" w:rsidRPr="00FF3244" w:rsidTr="00514009">
        <w:trPr>
          <w:trHeight w:val="15"/>
          <w:tblCellSpacing w:w="15" w:type="dxa"/>
          <w:jc w:val="center"/>
        </w:trPr>
        <w:tc>
          <w:tcPr>
            <w:tcW w:w="6468"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r>
      <w:tr w:rsidR="00C51C52" w:rsidRPr="00FF3244" w:rsidTr="00514009">
        <w:trPr>
          <w:tblCellSpacing w:w="15" w:type="dxa"/>
          <w:jc w:val="center"/>
        </w:trPr>
        <w:tc>
          <w:tcPr>
            <w:tcW w:w="6468"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sz w:val="24"/>
                <w:szCs w:val="24"/>
              </w:rPr>
            </w:pPr>
            <w:r w:rsidRPr="00FF3244">
              <w:rPr>
                <w:rFonts w:ascii="Times New Roman" w:hAnsi="Times New Roman" w:cs="Times New Roman"/>
                <w:sz w:val="24"/>
                <w:szCs w:val="24"/>
              </w:rPr>
              <w:t>Внеплановой выездной проверки</w:t>
            </w:r>
          </w:p>
        </w:tc>
      </w:tr>
      <w:tr w:rsidR="00C51C52" w:rsidRPr="00FF3244" w:rsidTr="00514009">
        <w:trPr>
          <w:tblCellSpacing w:w="15" w:type="dxa"/>
          <w:jc w:val="center"/>
        </w:trPr>
        <w:tc>
          <w:tcPr>
            <w:tcW w:w="6468" w:type="dxa"/>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(плановой/внеплановой, документарной/выездной)</w:t>
            </w:r>
          </w:p>
        </w:tc>
      </w:tr>
    </w:tbl>
    <w:p w:rsidR="00C51C52" w:rsidRPr="00FF3244" w:rsidRDefault="00C51C52" w:rsidP="00FF3244">
      <w:pPr>
        <w:pStyle w:val="headertexttopleveltextcentertext"/>
        <w:spacing w:before="0" w:beforeAutospacing="0" w:after="0" w:afterAutospacing="0"/>
        <w:jc w:val="center"/>
      </w:pPr>
      <w:r w:rsidRPr="00FF3244">
        <w:t>проверки юридического лица, индивидуального предпринимателя,</w:t>
      </w:r>
    </w:p>
    <w:p w:rsidR="00C51C52" w:rsidRPr="00FF3244" w:rsidRDefault="00C51C52" w:rsidP="00FF3244">
      <w:pPr>
        <w:pStyle w:val="headertexttopleveltextcentertext"/>
        <w:spacing w:before="0" w:beforeAutospacing="0" w:after="0" w:afterAutospacing="0"/>
        <w:jc w:val="center"/>
      </w:pPr>
      <w:r w:rsidRPr="00FF3244">
        <w:t>физического лица</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969"/>
        <w:gridCol w:w="769"/>
        <w:gridCol w:w="769"/>
        <w:gridCol w:w="1508"/>
        <w:gridCol w:w="769"/>
        <w:gridCol w:w="969"/>
      </w:tblGrid>
      <w:tr w:rsidR="00C51C52" w:rsidRPr="00FF3244" w:rsidTr="00514009">
        <w:trPr>
          <w:trHeight w:val="15"/>
          <w:tblCellSpacing w:w="15" w:type="dxa"/>
          <w:jc w:val="center"/>
        </w:trPr>
        <w:tc>
          <w:tcPr>
            <w:tcW w:w="924"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c>
          <w:tcPr>
            <w:tcW w:w="739"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c>
          <w:tcPr>
            <w:tcW w:w="739"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c>
          <w:tcPr>
            <w:tcW w:w="1478"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c>
          <w:tcPr>
            <w:tcW w:w="739"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c>
          <w:tcPr>
            <w:tcW w:w="924" w:type="dxa"/>
            <w:vAlign w:val="center"/>
          </w:tcPr>
          <w:p w:rsidR="00C51C52" w:rsidRPr="00FF3244" w:rsidRDefault="00C51C52" w:rsidP="00FF3244">
            <w:pPr>
              <w:spacing w:after="0" w:line="240" w:lineRule="auto"/>
              <w:jc w:val="center"/>
              <w:rPr>
                <w:rFonts w:ascii="Times New Roman" w:hAnsi="Times New Roman" w:cs="Times New Roman"/>
                <w:sz w:val="24"/>
                <w:szCs w:val="24"/>
              </w:rPr>
            </w:pPr>
          </w:p>
        </w:tc>
      </w:tr>
      <w:tr w:rsidR="00C51C52" w:rsidRPr="00FF3244" w:rsidTr="00514009">
        <w:trPr>
          <w:tblCellSpacing w:w="15" w:type="dxa"/>
          <w:jc w:val="center"/>
        </w:trPr>
        <w:tc>
          <w:tcPr>
            <w:tcW w:w="924" w:type="dxa"/>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от </w:t>
            </w:r>
          </w:p>
        </w:tc>
        <w:tc>
          <w:tcPr>
            <w:tcW w:w="739"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739" w:type="dxa"/>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 </w:t>
            </w:r>
          </w:p>
        </w:tc>
        <w:tc>
          <w:tcPr>
            <w:tcW w:w="1478"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sz w:val="24"/>
                <w:szCs w:val="24"/>
              </w:rPr>
            </w:pPr>
            <w:r w:rsidRPr="00FF3244">
              <w:rPr>
                <w:rFonts w:ascii="Times New Roman" w:hAnsi="Times New Roman" w:cs="Times New Roman"/>
                <w:sz w:val="24"/>
                <w:szCs w:val="24"/>
              </w:rPr>
              <w:t>201__ года</w:t>
            </w:r>
          </w:p>
        </w:tc>
        <w:tc>
          <w:tcPr>
            <w:tcW w:w="739" w:type="dxa"/>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 №</w:t>
            </w:r>
          </w:p>
        </w:tc>
        <w:tc>
          <w:tcPr>
            <w:tcW w:w="924"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sz w:val="24"/>
                <w:szCs w:val="24"/>
              </w:rPr>
            </w:pPr>
          </w:p>
        </w:tc>
      </w:tr>
    </w:tbl>
    <w:p w:rsidR="00C51C52" w:rsidRPr="00FF3244" w:rsidRDefault="00C51C52" w:rsidP="00FF3244">
      <w:pPr>
        <w:pStyle w:val="formattexttopleveltextcentertext"/>
        <w:spacing w:before="0" w:beforeAutospacing="0" w:after="0" w:afterAutospacing="0"/>
        <w:jc w:val="cente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61"/>
        <w:gridCol w:w="487"/>
        <w:gridCol w:w="614"/>
        <w:gridCol w:w="202"/>
        <w:gridCol w:w="609"/>
        <w:gridCol w:w="438"/>
        <w:gridCol w:w="260"/>
        <w:gridCol w:w="399"/>
        <w:gridCol w:w="166"/>
        <w:gridCol w:w="370"/>
        <w:gridCol w:w="558"/>
        <w:gridCol w:w="461"/>
        <w:gridCol w:w="342"/>
        <w:gridCol w:w="217"/>
        <w:gridCol w:w="217"/>
        <w:gridCol w:w="500"/>
        <w:gridCol w:w="500"/>
        <w:gridCol w:w="279"/>
        <w:gridCol w:w="279"/>
        <w:gridCol w:w="2105"/>
        <w:gridCol w:w="145"/>
        <w:gridCol w:w="256"/>
      </w:tblGrid>
      <w:tr w:rsidR="00C51C52" w:rsidRPr="00FF3244" w:rsidTr="00514009">
        <w:trPr>
          <w:gridAfter w:val="1"/>
          <w:wAfter w:w="211" w:type="dxa"/>
          <w:trHeight w:val="15"/>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5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84"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72"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7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08"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30"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6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3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81"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6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31"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12"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70"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70"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4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4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07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1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211" w:type="dxa"/>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1. Провести проверку в отношении:</w:t>
            </w:r>
          </w:p>
        </w:tc>
        <w:tc>
          <w:tcPr>
            <w:tcW w:w="11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Наниматель  </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proofErr w:type="gramStart"/>
            <w:r w:rsidRPr="00FF3244">
              <w:t>(наименование юридического лица, фамилия, имя, отчество (последнее - при наличии) индивидуального предпринимателя)</w:t>
            </w:r>
            <w:proofErr w:type="gramEnd"/>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2. Место нахождения:</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FF3244">
              <w:t>о(</w:t>
            </w:r>
            <w:proofErr w:type="gramEnd"/>
            <w:r w:rsidRPr="00FF3244">
              <w:t>а) фактического осуществления им деятельности)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3. Назначить лицо</w:t>
            </w:r>
            <w:proofErr w:type="gramStart"/>
            <w:r w:rsidRPr="00FF3244">
              <w:rPr>
                <w:rFonts w:ascii="Times New Roman" w:hAnsi="Times New Roman" w:cs="Times New Roman"/>
                <w:sz w:val="24"/>
                <w:szCs w:val="24"/>
              </w:rPr>
              <w:t>м(</w:t>
            </w:r>
            <w:proofErr w:type="gramEnd"/>
            <w:r w:rsidRPr="00FF3244">
              <w:rPr>
                <w:rFonts w:ascii="Times New Roman" w:hAnsi="Times New Roman" w:cs="Times New Roman"/>
                <w:sz w:val="24"/>
                <w:szCs w:val="24"/>
              </w:rPr>
              <w:t>ми), уполномоченным(ми) на проведение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(фамилия, имя, отчество (последнее - при наличии), должность должностного лица (должностных лиц), уполномоченног</w:t>
            </w:r>
            <w:proofErr w:type="gramStart"/>
            <w:r w:rsidRPr="00FF3244">
              <w:t>о(</w:t>
            </w:r>
            <w:proofErr w:type="spellStart"/>
            <w:proofErr w:type="gramEnd"/>
            <w:r w:rsidRPr="00FF3244">
              <w:t>ых</w:t>
            </w:r>
            <w:proofErr w:type="spellEnd"/>
            <w:r w:rsidRPr="00FF3244">
              <w:t>) на проведение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4. Привлечь к проведению проверки в качестве экспертов, представителей экспертных организаций следующих лиц:   не привлекать</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5. Установить, что:</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-настоящая проверка проводится с целью:</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Внеплановой выездной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задачами настоящей проверки являются:</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Соблюдение действующего законодательства, условий  Жилищного Кодекса Российской Федерации и Договора социального найма жилого помещения.</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Соблюдение обязательных требований Правил общежития;</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B852D0">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7. Срок проведения проверки: ___ часа</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К проведению проверки приступить </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57" w:type="dxa"/>
            <w:tcBorders>
              <w:top w:val="nil"/>
              <w:left w:val="nil"/>
              <w:bottom w:val="nil"/>
              <w:right w:val="nil"/>
            </w:tcBorders>
          </w:tcPr>
          <w:p w:rsidR="00C51C52" w:rsidRPr="00FF3244" w:rsidRDefault="00C51C52" w:rsidP="00FF3244">
            <w:pPr>
              <w:pStyle w:val="formattext"/>
              <w:spacing w:before="0" w:beforeAutospacing="0" w:after="0" w:afterAutospacing="0"/>
              <w:jc w:val="right"/>
            </w:pPr>
            <w:r w:rsidRPr="00FF3244">
              <w:t>с "</w:t>
            </w:r>
          </w:p>
        </w:tc>
        <w:tc>
          <w:tcPr>
            <w:tcW w:w="584" w:type="dxa"/>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172" w:type="dxa"/>
            <w:tcBorders>
              <w:top w:val="nil"/>
              <w:left w:val="nil"/>
              <w:bottom w:val="nil"/>
              <w:right w:val="nil"/>
            </w:tcBorders>
          </w:tcPr>
          <w:p w:rsidR="00C51C52" w:rsidRPr="00FF3244" w:rsidRDefault="00C51C52" w:rsidP="00FF3244">
            <w:pPr>
              <w:pStyle w:val="formattext"/>
              <w:spacing w:before="0" w:beforeAutospacing="0" w:after="0" w:afterAutospacing="0"/>
            </w:pPr>
            <w:r w:rsidRPr="00FF3244">
              <w:t>"</w:t>
            </w:r>
          </w:p>
        </w:tc>
        <w:tc>
          <w:tcPr>
            <w:tcW w:w="1277" w:type="dxa"/>
            <w:gridSpan w:val="3"/>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июня</w:t>
            </w:r>
          </w:p>
        </w:tc>
        <w:tc>
          <w:tcPr>
            <w:tcW w:w="535"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778"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201__</w:t>
            </w:r>
          </w:p>
        </w:tc>
        <w:tc>
          <w:tcPr>
            <w:tcW w:w="431"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746" w:type="dxa"/>
            <w:gridSpan w:val="3"/>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года</w:t>
            </w:r>
          </w:p>
        </w:tc>
        <w:tc>
          <w:tcPr>
            <w:tcW w:w="3633" w:type="dxa"/>
            <w:gridSpan w:val="5"/>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Проверку окончить не позднее </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57" w:type="dxa"/>
            <w:tcBorders>
              <w:top w:val="nil"/>
              <w:left w:val="nil"/>
              <w:bottom w:val="nil"/>
              <w:right w:val="nil"/>
            </w:tcBorders>
          </w:tcPr>
          <w:p w:rsidR="00C51C52" w:rsidRPr="00FF3244" w:rsidRDefault="00C51C52" w:rsidP="00FF3244">
            <w:pPr>
              <w:pStyle w:val="formattext"/>
              <w:spacing w:before="0" w:beforeAutospacing="0" w:after="0" w:afterAutospacing="0"/>
              <w:jc w:val="right"/>
            </w:pPr>
            <w:r w:rsidRPr="00FF3244">
              <w:t>"</w:t>
            </w:r>
          </w:p>
        </w:tc>
        <w:tc>
          <w:tcPr>
            <w:tcW w:w="584" w:type="dxa"/>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172" w:type="dxa"/>
            <w:tcBorders>
              <w:top w:val="nil"/>
              <w:left w:val="nil"/>
              <w:bottom w:val="nil"/>
              <w:right w:val="nil"/>
            </w:tcBorders>
          </w:tcPr>
          <w:p w:rsidR="00C51C52" w:rsidRPr="00FF3244" w:rsidRDefault="00C51C52" w:rsidP="00FF3244">
            <w:pPr>
              <w:pStyle w:val="formattext"/>
              <w:spacing w:before="0" w:beforeAutospacing="0" w:after="0" w:afterAutospacing="0"/>
            </w:pPr>
            <w:r w:rsidRPr="00FF3244">
              <w:t>"</w:t>
            </w:r>
          </w:p>
        </w:tc>
        <w:tc>
          <w:tcPr>
            <w:tcW w:w="1277" w:type="dxa"/>
            <w:gridSpan w:val="3"/>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535"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778"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201__</w:t>
            </w:r>
          </w:p>
        </w:tc>
        <w:tc>
          <w:tcPr>
            <w:tcW w:w="431" w:type="dxa"/>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746" w:type="dxa"/>
            <w:gridSpan w:val="3"/>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года</w:t>
            </w:r>
          </w:p>
        </w:tc>
        <w:tc>
          <w:tcPr>
            <w:tcW w:w="3633" w:type="dxa"/>
            <w:gridSpan w:val="5"/>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8. Правовые основания проведения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B852D0" w:rsidRDefault="00281041" w:rsidP="00FF3244">
            <w:pPr>
              <w:spacing w:after="0" w:line="240" w:lineRule="auto"/>
              <w:rPr>
                <w:rFonts w:ascii="Times New Roman" w:hAnsi="Times New Roman" w:cs="Times New Roman"/>
                <w:sz w:val="24"/>
                <w:szCs w:val="24"/>
              </w:rPr>
            </w:pPr>
            <w:hyperlink w:anchor="Par28" w:history="1">
              <w:r w:rsidR="00C51C52" w:rsidRPr="00B852D0">
                <w:rPr>
                  <w:rFonts w:ascii="Times New Roman" w:hAnsi="Times New Roman" w:cs="Times New Roman"/>
                  <w:sz w:val="24"/>
                  <w:szCs w:val="24"/>
                </w:rPr>
                <w:t>Положение</w:t>
              </w:r>
            </w:hyperlink>
            <w:r w:rsidR="00C51C52" w:rsidRPr="00B852D0">
              <w:rPr>
                <w:rFonts w:ascii="Times New Roman" w:hAnsi="Times New Roman" w:cs="Times New Roman"/>
                <w:sz w:val="24"/>
                <w:szCs w:val="24"/>
              </w:rPr>
              <w:t xml:space="preserve"> о порядке осуществления муниципального жилищного контроля в </w:t>
            </w:r>
            <w:r w:rsidR="00FF3244" w:rsidRPr="00B852D0">
              <w:rPr>
                <w:rFonts w:ascii="Times New Roman" w:hAnsi="Times New Roman" w:cs="Times New Roman"/>
                <w:sz w:val="24"/>
                <w:szCs w:val="24"/>
              </w:rPr>
              <w:t xml:space="preserve">сельском поселения </w:t>
            </w:r>
            <w:proofErr w:type="spellStart"/>
            <w:r w:rsidR="002531F1" w:rsidRPr="00B852D0">
              <w:rPr>
                <w:rFonts w:ascii="Times New Roman" w:hAnsi="Times New Roman" w:cs="Times New Roman"/>
                <w:sz w:val="24"/>
                <w:szCs w:val="24"/>
              </w:rPr>
              <w:t>Урманаевский</w:t>
            </w:r>
            <w:proofErr w:type="spellEnd"/>
            <w:r w:rsidR="00FF3244" w:rsidRPr="00B852D0">
              <w:rPr>
                <w:rFonts w:ascii="Times New Roman" w:hAnsi="Times New Roman" w:cs="Times New Roman"/>
                <w:sz w:val="24"/>
                <w:szCs w:val="24"/>
              </w:rPr>
              <w:t xml:space="preserve"> сельсовет муниципального района </w:t>
            </w:r>
            <w:proofErr w:type="spellStart"/>
            <w:r w:rsidR="00FF3244" w:rsidRPr="00B852D0">
              <w:rPr>
                <w:rFonts w:ascii="Times New Roman" w:hAnsi="Times New Roman" w:cs="Times New Roman"/>
                <w:sz w:val="24"/>
                <w:szCs w:val="24"/>
              </w:rPr>
              <w:t>Бакалинский</w:t>
            </w:r>
            <w:proofErr w:type="spellEnd"/>
            <w:r w:rsidR="00FF3244" w:rsidRPr="00B852D0">
              <w:rPr>
                <w:rFonts w:ascii="Times New Roman" w:hAnsi="Times New Roman" w:cs="Times New Roman"/>
                <w:sz w:val="24"/>
                <w:szCs w:val="24"/>
              </w:rPr>
              <w:t xml:space="preserve"> район Республики Башкортостан </w:t>
            </w:r>
            <w:r w:rsidR="00C51C52" w:rsidRPr="00B852D0">
              <w:rPr>
                <w:rFonts w:ascii="Times New Roman" w:hAnsi="Times New Roman" w:cs="Times New Roman"/>
                <w:sz w:val="24"/>
                <w:szCs w:val="24"/>
              </w:rPr>
              <w:t>№ ___ от «__»__________ 201__ г.</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B852D0" w:rsidRDefault="00281041" w:rsidP="00FF3244">
            <w:pPr>
              <w:spacing w:after="0" w:line="240" w:lineRule="auto"/>
              <w:rPr>
                <w:rFonts w:ascii="Times New Roman" w:hAnsi="Times New Roman" w:cs="Times New Roman"/>
                <w:sz w:val="24"/>
                <w:szCs w:val="24"/>
              </w:rPr>
            </w:pPr>
            <w:hyperlink r:id="rId9" w:history="1">
              <w:r w:rsidR="00C51C52" w:rsidRPr="00B852D0">
                <w:rPr>
                  <w:rFonts w:ascii="Times New Roman" w:hAnsi="Times New Roman" w:cs="Times New Roman"/>
                  <w:bCs/>
                  <w:sz w:val="24"/>
                  <w:szCs w:val="24"/>
                </w:rPr>
                <w:t>Порядок</w:t>
              </w:r>
            </w:hyperlink>
            <w:r w:rsidR="00C51C52" w:rsidRPr="00B852D0">
              <w:rPr>
                <w:rFonts w:ascii="Times New Roman" w:hAnsi="Times New Roman" w:cs="Times New Roman"/>
                <w:bCs/>
                <w:sz w:val="24"/>
                <w:szCs w:val="24"/>
              </w:rPr>
              <w:t xml:space="preserve"> организации и осуществления муниципального жилищного контроля на территории </w:t>
            </w:r>
            <w:r w:rsidR="00FF3244" w:rsidRPr="00B852D0">
              <w:rPr>
                <w:rFonts w:ascii="Times New Roman" w:hAnsi="Times New Roman" w:cs="Times New Roman"/>
                <w:sz w:val="24"/>
                <w:szCs w:val="24"/>
              </w:rPr>
              <w:t xml:space="preserve">сельского поселения </w:t>
            </w:r>
            <w:proofErr w:type="spellStart"/>
            <w:r w:rsidR="002531F1" w:rsidRPr="00B852D0">
              <w:rPr>
                <w:rFonts w:ascii="Times New Roman" w:hAnsi="Times New Roman" w:cs="Times New Roman"/>
                <w:sz w:val="24"/>
                <w:szCs w:val="24"/>
              </w:rPr>
              <w:t>Урманаевский</w:t>
            </w:r>
            <w:proofErr w:type="spellEnd"/>
            <w:r w:rsidR="00FF3244" w:rsidRPr="00B852D0">
              <w:rPr>
                <w:rFonts w:ascii="Times New Roman" w:hAnsi="Times New Roman" w:cs="Times New Roman"/>
                <w:sz w:val="24"/>
                <w:szCs w:val="24"/>
              </w:rPr>
              <w:t xml:space="preserve"> сельсовет муниципального района </w:t>
            </w:r>
            <w:proofErr w:type="spellStart"/>
            <w:r w:rsidR="00FF3244" w:rsidRPr="00B852D0">
              <w:rPr>
                <w:rFonts w:ascii="Times New Roman" w:hAnsi="Times New Roman" w:cs="Times New Roman"/>
                <w:sz w:val="24"/>
                <w:szCs w:val="24"/>
              </w:rPr>
              <w:t>Бакалинский</w:t>
            </w:r>
            <w:proofErr w:type="spellEnd"/>
            <w:r w:rsidR="00FF3244" w:rsidRPr="00B852D0">
              <w:rPr>
                <w:rFonts w:ascii="Times New Roman" w:hAnsi="Times New Roman" w:cs="Times New Roman"/>
                <w:sz w:val="24"/>
                <w:szCs w:val="24"/>
              </w:rPr>
              <w:t xml:space="preserve"> район Республики Башкортостан</w:t>
            </w:r>
            <w:r w:rsidR="00FF3244" w:rsidRPr="00B852D0">
              <w:rPr>
                <w:rFonts w:ascii="Times New Roman" w:hAnsi="Times New Roman" w:cs="Times New Roman"/>
                <w:bCs/>
                <w:sz w:val="24"/>
                <w:szCs w:val="24"/>
              </w:rPr>
              <w:t xml:space="preserve"> </w:t>
            </w:r>
            <w:r w:rsidR="00C51C52" w:rsidRPr="00B852D0">
              <w:rPr>
                <w:rFonts w:ascii="Times New Roman" w:hAnsi="Times New Roman" w:cs="Times New Roman"/>
                <w:bCs/>
                <w:sz w:val="24"/>
                <w:szCs w:val="24"/>
              </w:rPr>
              <w:t>№ __ от «___» _______201__ г.</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B852D0" w:rsidRDefault="00C51C52" w:rsidP="00FF3244">
            <w:pPr>
              <w:pStyle w:val="formattext"/>
              <w:spacing w:before="0" w:beforeAutospacing="0" w:after="0" w:afterAutospacing="0"/>
              <w:jc w:val="center"/>
            </w:pPr>
            <w:r w:rsidRPr="00B852D0">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B852D0"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B852D0" w:rsidRDefault="00C51C52" w:rsidP="00FF3244">
            <w:pPr>
              <w:pStyle w:val="formattext"/>
              <w:spacing w:before="0" w:beforeAutospacing="0" w:after="0" w:afterAutospacing="0"/>
            </w:pPr>
            <w:r w:rsidRPr="00B852D0">
              <w:t>9. В процессе проверки провести следующие мероприятия по контролю, необходимые для достижения целей и задач проведения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B852D0" w:rsidRDefault="00C51C52" w:rsidP="00FF3244">
            <w:pPr>
              <w:spacing w:after="0" w:line="240" w:lineRule="auto"/>
              <w:rPr>
                <w:rFonts w:ascii="Times New Roman" w:hAnsi="Times New Roman" w:cs="Times New Roman"/>
                <w:sz w:val="24"/>
                <w:szCs w:val="24"/>
              </w:rPr>
            </w:pPr>
            <w:r w:rsidRPr="00B852D0">
              <w:rPr>
                <w:rFonts w:ascii="Times New Roman" w:hAnsi="Times New Roman" w:cs="Times New Roman"/>
                <w:sz w:val="24"/>
                <w:szCs w:val="24"/>
              </w:rPr>
              <w:t xml:space="preserve"> </w:t>
            </w:r>
          </w:p>
          <w:p w:rsidR="00C51C52" w:rsidRPr="00B852D0"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nil"/>
              <w:right w:val="nil"/>
            </w:tcBorders>
            <w:tcMar>
              <w:top w:w="15" w:type="dxa"/>
              <w:left w:w="149" w:type="dxa"/>
              <w:bottom w:w="15" w:type="dxa"/>
              <w:right w:w="149" w:type="dxa"/>
            </w:tcMar>
          </w:tcPr>
          <w:p w:rsidR="00C51C52" w:rsidRPr="00B852D0" w:rsidRDefault="00C51C52" w:rsidP="00FF3244">
            <w:pPr>
              <w:pStyle w:val="formattext"/>
              <w:spacing w:before="0" w:beforeAutospacing="0" w:after="0" w:afterAutospacing="0"/>
            </w:pPr>
            <w:r w:rsidRPr="00B852D0">
              <w:t>10. Перечень административных регламентов по осуществлению государственного контроля (надзора), по осуществлению муниципального контроля (при их наличии):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B852D0" w:rsidRDefault="00C51C52" w:rsidP="00FF3244">
            <w:pPr>
              <w:spacing w:after="0" w:line="240" w:lineRule="auto"/>
              <w:jc w:val="both"/>
              <w:rPr>
                <w:rFonts w:ascii="Times New Roman" w:hAnsi="Times New Roman" w:cs="Times New Roman"/>
                <w:sz w:val="24"/>
                <w:szCs w:val="24"/>
              </w:rPr>
            </w:pPr>
            <w:r w:rsidRPr="00B852D0">
              <w:rPr>
                <w:rFonts w:ascii="Times New Roman" w:hAnsi="Times New Roman" w:cs="Times New Roman"/>
                <w:sz w:val="24"/>
                <w:szCs w:val="24"/>
              </w:rPr>
              <w:t xml:space="preserve">Административный регламент исполнения муниципальной функции «Проведения проверок граждан, юридических лиц и индивидуальных предпринимателей при осуществлении муниципального жилищного контроля должностными лицами администрации </w:t>
            </w:r>
            <w:r w:rsidR="00C05510" w:rsidRPr="00B852D0">
              <w:rPr>
                <w:rFonts w:ascii="Times New Roman" w:hAnsi="Times New Roman" w:cs="Times New Roman"/>
                <w:sz w:val="24"/>
                <w:szCs w:val="24"/>
              </w:rPr>
              <w:t xml:space="preserve">сельского поселения </w:t>
            </w:r>
            <w:proofErr w:type="spellStart"/>
            <w:r w:rsidR="002531F1" w:rsidRPr="00B852D0">
              <w:rPr>
                <w:rFonts w:ascii="Times New Roman" w:hAnsi="Times New Roman" w:cs="Times New Roman"/>
                <w:sz w:val="24"/>
                <w:szCs w:val="24"/>
              </w:rPr>
              <w:t>Урманаевский</w:t>
            </w:r>
            <w:proofErr w:type="spellEnd"/>
            <w:r w:rsidR="00C05510" w:rsidRPr="00B852D0">
              <w:rPr>
                <w:rFonts w:ascii="Times New Roman" w:hAnsi="Times New Roman" w:cs="Times New Roman"/>
                <w:sz w:val="24"/>
                <w:szCs w:val="24"/>
              </w:rPr>
              <w:t xml:space="preserve"> сельсовет </w:t>
            </w:r>
            <w:r w:rsidRPr="00B852D0">
              <w:rPr>
                <w:rFonts w:ascii="Times New Roman" w:hAnsi="Times New Roman" w:cs="Times New Roman"/>
                <w:sz w:val="24"/>
                <w:szCs w:val="24"/>
              </w:rPr>
              <w:t xml:space="preserve">№___ от «___» ________ 2017 года </w:t>
            </w:r>
            <w:proofErr w:type="gramStart"/>
            <w:r w:rsidRPr="00B852D0">
              <w:rPr>
                <w:rFonts w:ascii="Times New Roman" w:hAnsi="Times New Roman" w:cs="Times New Roman"/>
                <w:sz w:val="24"/>
                <w:szCs w:val="24"/>
              </w:rPr>
              <w:t>за</w:t>
            </w:r>
            <w:proofErr w:type="gramEnd"/>
            <w:r w:rsidRPr="00B852D0">
              <w:rPr>
                <w:rFonts w:ascii="Times New Roman" w:hAnsi="Times New Roman" w:cs="Times New Roman"/>
                <w:sz w:val="24"/>
                <w:szCs w:val="24"/>
              </w:rPr>
              <w:t xml:space="preserve"> № ___</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B852D0" w:rsidRDefault="00C51C52" w:rsidP="00FF3244">
            <w:pPr>
              <w:pStyle w:val="formattext"/>
              <w:spacing w:before="0" w:beforeAutospacing="0" w:after="0" w:afterAutospacing="0"/>
              <w:jc w:val="center"/>
            </w:pPr>
            <w:r w:rsidRPr="00B852D0">
              <w:t>(с указанием наименований, номеров и дат их принятия)</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или приказ о проведении проверки)</w:t>
            </w: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rHeight w:val="722"/>
          <w:tblCellSpacing w:w="15" w:type="dxa"/>
        </w:trPr>
        <w:tc>
          <w:tcPr>
            <w:tcW w:w="116" w:type="dxa"/>
            <w:vMerge w:val="restart"/>
            <w:vAlign w:val="center"/>
          </w:tcPr>
          <w:p w:rsidR="00C51C52" w:rsidRPr="00FF3244" w:rsidRDefault="00C51C52" w:rsidP="00FF3244">
            <w:pPr>
              <w:spacing w:after="0" w:line="240" w:lineRule="auto"/>
              <w:rPr>
                <w:rFonts w:ascii="Times New Roman" w:hAnsi="Times New Roman" w:cs="Times New Roman"/>
                <w:sz w:val="24"/>
                <w:szCs w:val="24"/>
              </w:rPr>
            </w:pPr>
          </w:p>
        </w:tc>
        <w:tc>
          <w:tcPr>
            <w:tcW w:w="6190" w:type="dxa"/>
            <w:gridSpan w:val="16"/>
            <w:vMerge w:val="restart"/>
            <w:tcBorders>
              <w:top w:val="nil"/>
              <w:left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Глава администрации </w:t>
            </w:r>
            <w:r w:rsidR="00FF3244" w:rsidRPr="00FF3244">
              <w:rPr>
                <w:rFonts w:ascii="Times New Roman" w:hAnsi="Times New Roman" w:cs="Times New Roman"/>
                <w:sz w:val="24"/>
                <w:szCs w:val="24"/>
              </w:rPr>
              <w:t xml:space="preserve">сельского поселения </w:t>
            </w:r>
            <w:proofErr w:type="spellStart"/>
            <w:r w:rsidR="002531F1">
              <w:rPr>
                <w:rFonts w:ascii="Times New Roman" w:hAnsi="Times New Roman" w:cs="Times New Roman"/>
                <w:sz w:val="24"/>
                <w:szCs w:val="24"/>
              </w:rPr>
              <w:t>Урманаевский</w:t>
            </w:r>
            <w:proofErr w:type="spellEnd"/>
            <w:r w:rsidR="00FF3244" w:rsidRPr="00FF3244">
              <w:rPr>
                <w:rFonts w:ascii="Times New Roman" w:hAnsi="Times New Roman" w:cs="Times New Roman"/>
                <w:sz w:val="24"/>
                <w:szCs w:val="24"/>
              </w:rPr>
              <w:t xml:space="preserve"> сельсовет муниципального района </w:t>
            </w:r>
            <w:proofErr w:type="spellStart"/>
            <w:r w:rsidR="00FF3244" w:rsidRPr="00FF3244">
              <w:rPr>
                <w:rFonts w:ascii="Times New Roman" w:hAnsi="Times New Roman" w:cs="Times New Roman"/>
                <w:sz w:val="24"/>
                <w:szCs w:val="24"/>
              </w:rPr>
              <w:t>Бакалинский</w:t>
            </w:r>
            <w:proofErr w:type="spellEnd"/>
            <w:r w:rsidR="00FF3244" w:rsidRPr="00FF3244">
              <w:rPr>
                <w:rFonts w:ascii="Times New Roman" w:hAnsi="Times New Roman" w:cs="Times New Roman"/>
                <w:sz w:val="24"/>
                <w:szCs w:val="24"/>
              </w:rPr>
              <w:t xml:space="preserve"> район Республики Башкортостан</w:t>
            </w:r>
          </w:p>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2633" w:type="dxa"/>
            <w:gridSpan w:val="3"/>
            <w:tcBorders>
              <w:top w:val="single" w:sz="6" w:space="0" w:color="000000"/>
              <w:left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 </w:t>
            </w:r>
          </w:p>
        </w:tc>
        <w:tc>
          <w:tcPr>
            <w:tcW w:w="356" w:type="dxa"/>
            <w:gridSpan w:val="2"/>
            <w:vMerge w:val="restart"/>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rHeight w:val="420"/>
          <w:tblCellSpacing w:w="15" w:type="dxa"/>
        </w:trPr>
        <w:tc>
          <w:tcPr>
            <w:tcW w:w="116" w:type="dxa"/>
            <w:vMerge/>
            <w:vAlign w:val="center"/>
          </w:tcPr>
          <w:p w:rsidR="00C51C52" w:rsidRPr="00FF3244" w:rsidRDefault="00C51C52" w:rsidP="00FF3244">
            <w:pPr>
              <w:spacing w:after="0" w:line="240" w:lineRule="auto"/>
              <w:rPr>
                <w:rFonts w:ascii="Times New Roman" w:hAnsi="Times New Roman" w:cs="Times New Roman"/>
                <w:sz w:val="24"/>
                <w:szCs w:val="24"/>
              </w:rPr>
            </w:pPr>
          </w:p>
        </w:tc>
        <w:tc>
          <w:tcPr>
            <w:tcW w:w="6190" w:type="dxa"/>
            <w:gridSpan w:val="16"/>
            <w:vMerge/>
            <w:tcBorders>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2633" w:type="dxa"/>
            <w:gridSpan w:val="3"/>
            <w:tcBorders>
              <w:top w:val="single" w:sz="4" w:space="0" w:color="auto"/>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(подпись, заверенная печатью)</w:t>
            </w:r>
          </w:p>
        </w:tc>
        <w:tc>
          <w:tcPr>
            <w:tcW w:w="356" w:type="dxa"/>
            <w:gridSpan w:val="2"/>
            <w:vMerge/>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1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853" w:type="dxa"/>
            <w:gridSpan w:val="19"/>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356"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bl>
    <w:p w:rsidR="00C51C52" w:rsidRPr="00FF3244" w:rsidRDefault="00C51C52" w:rsidP="00FF3244">
      <w:pPr>
        <w:spacing w:after="0" w:line="240" w:lineRule="auto"/>
        <w:rPr>
          <w:rFonts w:ascii="Times New Roman" w:hAnsi="Times New Roman" w:cs="Times New Roman"/>
          <w:sz w:val="24"/>
          <w:szCs w:val="24"/>
        </w:rPr>
      </w:pPr>
    </w:p>
    <w:p w:rsidR="00C51C52" w:rsidRPr="00FF3244" w:rsidRDefault="00C51C52" w:rsidP="00FF3244">
      <w:pPr>
        <w:pStyle w:val="a5"/>
        <w:shd w:val="clear" w:color="auto" w:fill="auto"/>
        <w:spacing w:line="240" w:lineRule="auto"/>
        <w:ind w:right="300" w:firstLine="0"/>
        <w:jc w:val="both"/>
        <w:rPr>
          <w:sz w:val="24"/>
          <w:szCs w:val="24"/>
        </w:rPr>
        <w:sectPr w:rsidR="00C51C52" w:rsidRPr="00FF3244" w:rsidSect="00FF3244">
          <w:type w:val="continuous"/>
          <w:pgSz w:w="11905" w:h="16837"/>
          <w:pgMar w:top="1157" w:right="848" w:bottom="922" w:left="1560" w:header="0" w:footer="3" w:gutter="0"/>
          <w:cols w:space="720"/>
          <w:noEndnote/>
          <w:docGrid w:linePitch="360"/>
        </w:sectPr>
      </w:pPr>
    </w:p>
    <w:p w:rsidR="00C51C52" w:rsidRPr="00FF3244" w:rsidRDefault="00C51C52" w:rsidP="00FF3244">
      <w:pPr>
        <w:pStyle w:val="a5"/>
        <w:shd w:val="clear" w:color="auto" w:fill="auto"/>
        <w:spacing w:line="240" w:lineRule="auto"/>
        <w:ind w:right="280" w:firstLine="0"/>
        <w:rPr>
          <w:sz w:val="24"/>
          <w:szCs w:val="24"/>
        </w:rPr>
      </w:pPr>
    </w:p>
    <w:p w:rsidR="00C51C52" w:rsidRPr="00FF3244" w:rsidRDefault="00C51C52" w:rsidP="00FF3244">
      <w:pPr>
        <w:pStyle w:val="a5"/>
        <w:shd w:val="clear" w:color="auto" w:fill="auto"/>
        <w:spacing w:line="240" w:lineRule="auto"/>
        <w:ind w:right="280" w:firstLine="0"/>
        <w:rPr>
          <w:sz w:val="24"/>
          <w:szCs w:val="24"/>
        </w:rPr>
      </w:pPr>
    </w:p>
    <w:p w:rsidR="00C05510" w:rsidRDefault="00C05510" w:rsidP="00FF3244">
      <w:pPr>
        <w:pStyle w:val="a5"/>
        <w:shd w:val="clear" w:color="auto" w:fill="auto"/>
        <w:spacing w:line="240" w:lineRule="auto"/>
        <w:ind w:right="280" w:firstLine="0"/>
        <w:rPr>
          <w:sz w:val="24"/>
          <w:szCs w:val="24"/>
        </w:rPr>
      </w:pPr>
    </w:p>
    <w:p w:rsidR="00C05510" w:rsidRDefault="00C05510" w:rsidP="00FF3244">
      <w:pPr>
        <w:pStyle w:val="a5"/>
        <w:shd w:val="clear" w:color="auto" w:fill="auto"/>
        <w:spacing w:line="240" w:lineRule="auto"/>
        <w:ind w:right="280" w:firstLine="0"/>
        <w:rPr>
          <w:sz w:val="24"/>
          <w:szCs w:val="24"/>
        </w:rPr>
      </w:pPr>
    </w:p>
    <w:p w:rsidR="00C05510" w:rsidRDefault="00C05510" w:rsidP="00FF3244">
      <w:pPr>
        <w:pStyle w:val="a5"/>
        <w:shd w:val="clear" w:color="auto" w:fill="auto"/>
        <w:spacing w:line="240" w:lineRule="auto"/>
        <w:ind w:right="280" w:firstLine="0"/>
        <w:rPr>
          <w:sz w:val="24"/>
          <w:szCs w:val="24"/>
        </w:rPr>
      </w:pPr>
    </w:p>
    <w:p w:rsidR="00C05510" w:rsidRDefault="00C05510" w:rsidP="00FF3244">
      <w:pPr>
        <w:pStyle w:val="a5"/>
        <w:shd w:val="clear" w:color="auto" w:fill="auto"/>
        <w:spacing w:line="240" w:lineRule="auto"/>
        <w:ind w:right="280" w:firstLine="0"/>
        <w:rPr>
          <w:sz w:val="24"/>
          <w:szCs w:val="24"/>
        </w:rPr>
      </w:pPr>
    </w:p>
    <w:p w:rsidR="00B852D0" w:rsidRDefault="00B852D0" w:rsidP="00FF3244">
      <w:pPr>
        <w:pStyle w:val="a5"/>
        <w:shd w:val="clear" w:color="auto" w:fill="auto"/>
        <w:spacing w:line="240" w:lineRule="auto"/>
        <w:ind w:right="280" w:firstLine="0"/>
        <w:rPr>
          <w:sz w:val="24"/>
          <w:szCs w:val="24"/>
        </w:rPr>
      </w:pPr>
    </w:p>
    <w:p w:rsidR="00B852D0" w:rsidRDefault="00B852D0" w:rsidP="00FF3244">
      <w:pPr>
        <w:pStyle w:val="a5"/>
        <w:shd w:val="clear" w:color="auto" w:fill="auto"/>
        <w:spacing w:line="240" w:lineRule="auto"/>
        <w:ind w:right="280" w:firstLine="0"/>
        <w:rPr>
          <w:sz w:val="24"/>
          <w:szCs w:val="24"/>
        </w:rPr>
      </w:pPr>
    </w:p>
    <w:p w:rsidR="00B852D0" w:rsidRDefault="00B852D0" w:rsidP="00FF3244">
      <w:pPr>
        <w:pStyle w:val="a5"/>
        <w:shd w:val="clear" w:color="auto" w:fill="auto"/>
        <w:spacing w:line="240" w:lineRule="auto"/>
        <w:ind w:right="280" w:firstLine="0"/>
        <w:rPr>
          <w:sz w:val="24"/>
          <w:szCs w:val="24"/>
        </w:rPr>
      </w:pPr>
    </w:p>
    <w:p w:rsidR="00C05510" w:rsidRDefault="00C05510" w:rsidP="00FF3244">
      <w:pPr>
        <w:pStyle w:val="a5"/>
        <w:shd w:val="clear" w:color="auto" w:fill="auto"/>
        <w:spacing w:line="240" w:lineRule="auto"/>
        <w:ind w:right="280" w:firstLine="0"/>
        <w:rPr>
          <w:sz w:val="24"/>
          <w:szCs w:val="24"/>
        </w:rPr>
      </w:pPr>
    </w:p>
    <w:p w:rsidR="00C51C52" w:rsidRPr="00FF3244" w:rsidRDefault="00C51C52" w:rsidP="00C05510">
      <w:pPr>
        <w:pStyle w:val="a5"/>
        <w:shd w:val="clear" w:color="auto" w:fill="auto"/>
        <w:spacing w:line="240" w:lineRule="auto"/>
        <w:ind w:right="280" w:firstLine="0"/>
        <w:jc w:val="right"/>
        <w:rPr>
          <w:sz w:val="24"/>
          <w:szCs w:val="24"/>
        </w:rPr>
      </w:pPr>
      <w:r w:rsidRPr="00FF3244">
        <w:rPr>
          <w:sz w:val="24"/>
          <w:szCs w:val="24"/>
        </w:rPr>
        <w:lastRenderedPageBreak/>
        <w:t xml:space="preserve">Приложение № 3 </w:t>
      </w:r>
    </w:p>
    <w:p w:rsidR="00C51C52" w:rsidRPr="00FF3244" w:rsidRDefault="00C51C52" w:rsidP="00C05510">
      <w:pPr>
        <w:pStyle w:val="40"/>
        <w:shd w:val="clear" w:color="auto" w:fill="auto"/>
        <w:spacing w:after="0" w:line="240" w:lineRule="auto"/>
        <w:jc w:val="right"/>
        <w:rPr>
          <w:sz w:val="24"/>
          <w:szCs w:val="24"/>
        </w:rPr>
      </w:pPr>
      <w:r w:rsidRPr="00FF3244">
        <w:rPr>
          <w:sz w:val="24"/>
          <w:szCs w:val="24"/>
        </w:rPr>
        <w:t>(примерная форма)</w:t>
      </w:r>
    </w:p>
    <w:p w:rsidR="00C51C52" w:rsidRPr="00FF3244" w:rsidRDefault="00B852D0" w:rsidP="00B852D0">
      <w:pPr>
        <w:pStyle w:val="a5"/>
        <w:shd w:val="clear" w:color="auto" w:fill="auto"/>
        <w:tabs>
          <w:tab w:val="left" w:leader="underscore" w:pos="9680"/>
        </w:tabs>
        <w:spacing w:line="240" w:lineRule="auto"/>
        <w:ind w:firstLine="0"/>
        <w:rPr>
          <w:sz w:val="24"/>
          <w:szCs w:val="24"/>
        </w:rPr>
      </w:pPr>
      <w:r>
        <w:rPr>
          <w:sz w:val="24"/>
          <w:szCs w:val="24"/>
        </w:rPr>
        <w:t>В_________________________________________________________________</w:t>
      </w:r>
      <w:r w:rsidR="00C51C52" w:rsidRPr="00FF3244">
        <w:rPr>
          <w:sz w:val="24"/>
          <w:szCs w:val="24"/>
        </w:rPr>
        <w:t xml:space="preserve">   (наименование органа прокуратуры)</w:t>
      </w:r>
    </w:p>
    <w:p w:rsidR="00B852D0" w:rsidRDefault="00C51C52" w:rsidP="00B852D0">
      <w:pPr>
        <w:pStyle w:val="a5"/>
        <w:shd w:val="clear" w:color="auto" w:fill="auto"/>
        <w:tabs>
          <w:tab w:val="left" w:leader="underscore" w:pos="9752"/>
        </w:tabs>
        <w:spacing w:line="240" w:lineRule="auto"/>
        <w:ind w:firstLine="0"/>
        <w:rPr>
          <w:sz w:val="24"/>
          <w:szCs w:val="24"/>
        </w:rPr>
      </w:pPr>
      <w:r w:rsidRPr="00FF3244">
        <w:rPr>
          <w:sz w:val="24"/>
          <w:szCs w:val="24"/>
        </w:rPr>
        <w:t xml:space="preserve">от </w:t>
      </w:r>
      <w:r w:rsidRPr="00FF3244">
        <w:rPr>
          <w:sz w:val="24"/>
          <w:szCs w:val="24"/>
        </w:rPr>
        <w:tab/>
      </w:r>
    </w:p>
    <w:p w:rsidR="00C51C52" w:rsidRPr="00FF3244" w:rsidRDefault="00C51C52" w:rsidP="00B852D0">
      <w:pPr>
        <w:pStyle w:val="a5"/>
        <w:shd w:val="clear" w:color="auto" w:fill="auto"/>
        <w:tabs>
          <w:tab w:val="left" w:leader="underscore" w:pos="9752"/>
        </w:tabs>
        <w:spacing w:line="240" w:lineRule="auto"/>
        <w:ind w:firstLine="0"/>
        <w:rPr>
          <w:sz w:val="24"/>
          <w:szCs w:val="24"/>
        </w:rPr>
      </w:pPr>
      <w:r w:rsidRPr="00FF3244">
        <w:rPr>
          <w:sz w:val="24"/>
          <w:szCs w:val="24"/>
        </w:rPr>
        <w:t>(наименование органа муниципального контроля</w:t>
      </w:r>
      <w:r w:rsidR="00B852D0">
        <w:rPr>
          <w:sz w:val="24"/>
          <w:szCs w:val="24"/>
        </w:rPr>
        <w:t xml:space="preserve"> </w:t>
      </w:r>
      <w:r w:rsidRPr="00FF3244">
        <w:rPr>
          <w:sz w:val="24"/>
          <w:szCs w:val="24"/>
        </w:rPr>
        <w:t xml:space="preserve"> с указанием юридического адреса)</w:t>
      </w:r>
    </w:p>
    <w:p w:rsidR="00C51C52" w:rsidRPr="00FF3244" w:rsidRDefault="00C51C52" w:rsidP="00FF3244">
      <w:pPr>
        <w:pStyle w:val="21"/>
        <w:keepNext/>
        <w:keepLines/>
        <w:shd w:val="clear" w:color="auto" w:fill="auto"/>
        <w:spacing w:after="0" w:line="240" w:lineRule="auto"/>
      </w:pPr>
      <w:bookmarkStart w:id="5" w:name="bookmark12"/>
    </w:p>
    <w:p w:rsidR="00C51C52" w:rsidRPr="00FF3244" w:rsidRDefault="00C51C52" w:rsidP="00FF3244">
      <w:pPr>
        <w:pStyle w:val="21"/>
        <w:keepNext/>
        <w:keepLines/>
        <w:shd w:val="clear" w:color="auto" w:fill="auto"/>
        <w:spacing w:after="0" w:line="240" w:lineRule="auto"/>
      </w:pPr>
      <w:r w:rsidRPr="00FF3244">
        <w:t>ЗАЯВЛЕНИЕ</w:t>
      </w:r>
      <w:bookmarkEnd w:id="5"/>
    </w:p>
    <w:p w:rsidR="00C51C52" w:rsidRPr="00FF3244" w:rsidRDefault="00C51C52" w:rsidP="00FF3244">
      <w:pPr>
        <w:pStyle w:val="21"/>
        <w:keepNext/>
        <w:keepLines/>
        <w:shd w:val="clear" w:color="auto" w:fill="auto"/>
        <w:spacing w:after="0" w:line="240" w:lineRule="auto"/>
      </w:pPr>
      <w:bookmarkStart w:id="6" w:name="bookmark13"/>
      <w:proofErr w:type="gramStart"/>
      <w:r w:rsidRPr="00FF3244">
        <w:rPr>
          <w:lang w:val="en-US" w:eastAsia="en-US"/>
        </w:rPr>
        <w:t>o</w:t>
      </w:r>
      <w:proofErr w:type="gramEnd"/>
      <w:r w:rsidRPr="00FF3244">
        <w:rPr>
          <w:lang w:eastAsia="en-US"/>
        </w:rPr>
        <w:t xml:space="preserve"> </w:t>
      </w:r>
      <w:r w:rsidRPr="00FF3244">
        <w:t>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bookmarkEnd w:id="6"/>
    </w:p>
    <w:p w:rsidR="00C51C52" w:rsidRPr="00FF3244" w:rsidRDefault="00C51C52" w:rsidP="00FF3244">
      <w:pPr>
        <w:pStyle w:val="a5"/>
        <w:shd w:val="clear" w:color="auto" w:fill="auto"/>
        <w:spacing w:line="240" w:lineRule="auto"/>
        <w:ind w:right="278" w:firstLine="0"/>
        <w:jc w:val="both"/>
        <w:rPr>
          <w:sz w:val="24"/>
          <w:szCs w:val="24"/>
        </w:rPr>
      </w:pPr>
      <w:r w:rsidRPr="00FF3244">
        <w:rPr>
          <w:sz w:val="24"/>
          <w:szCs w:val="24"/>
        </w:rPr>
        <w:t>1.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w:t>
      </w:r>
    </w:p>
    <w:p w:rsidR="00C51C52" w:rsidRPr="00FF3244" w:rsidRDefault="00C51C52" w:rsidP="00FF3244">
      <w:pPr>
        <w:pStyle w:val="a5"/>
        <w:shd w:val="clear" w:color="auto" w:fill="auto"/>
        <w:spacing w:line="240" w:lineRule="auto"/>
        <w:ind w:right="278" w:firstLine="0"/>
        <w:jc w:val="both"/>
        <w:rPr>
          <w:sz w:val="24"/>
          <w:szCs w:val="24"/>
        </w:rPr>
      </w:pPr>
      <w:r w:rsidRPr="00FF3244">
        <w:rPr>
          <w:sz w:val="24"/>
          <w:szCs w:val="24"/>
        </w:rPr>
        <w:t>________________________________________________________</w:t>
      </w:r>
      <w:r w:rsidR="00B852D0">
        <w:rPr>
          <w:sz w:val="24"/>
          <w:szCs w:val="24"/>
        </w:rPr>
        <w:t>____________________</w:t>
      </w:r>
    </w:p>
    <w:p w:rsidR="00C51C52" w:rsidRPr="00FF3244" w:rsidRDefault="00C51C52" w:rsidP="00FF3244">
      <w:pPr>
        <w:pStyle w:val="a5"/>
        <w:shd w:val="clear" w:color="auto" w:fill="auto"/>
        <w:spacing w:line="240" w:lineRule="auto"/>
        <w:ind w:right="278" w:firstLine="0"/>
        <w:jc w:val="both"/>
        <w:rPr>
          <w:sz w:val="24"/>
          <w:szCs w:val="24"/>
        </w:rPr>
      </w:pPr>
      <w:r w:rsidRPr="00FF3244">
        <w:rPr>
          <w:sz w:val="24"/>
          <w:szCs w:val="24"/>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51C52" w:rsidRPr="00FF3244" w:rsidRDefault="00C51C52" w:rsidP="00FF3244">
      <w:pPr>
        <w:pStyle w:val="a5"/>
        <w:shd w:val="clear" w:color="auto" w:fill="auto"/>
        <w:tabs>
          <w:tab w:val="left" w:leader="underscore" w:pos="10056"/>
        </w:tabs>
        <w:spacing w:line="240" w:lineRule="auto"/>
        <w:ind w:firstLine="0"/>
        <w:jc w:val="both"/>
        <w:rPr>
          <w:sz w:val="24"/>
          <w:szCs w:val="24"/>
        </w:rPr>
      </w:pPr>
      <w:proofErr w:type="gramStart"/>
      <w:r w:rsidRPr="00FF3244">
        <w:rPr>
          <w:sz w:val="24"/>
          <w:szCs w:val="24"/>
          <w:u w:val="single"/>
        </w:rPr>
        <w:t>осуществляющего</w:t>
      </w:r>
      <w:proofErr w:type="gramEnd"/>
      <w:r w:rsidRPr="00FF3244">
        <w:rPr>
          <w:sz w:val="24"/>
          <w:szCs w:val="24"/>
          <w:u w:val="single"/>
        </w:rPr>
        <w:t xml:space="preserve"> предпринимательскую деятельность по адресу:</w:t>
      </w:r>
      <w:r w:rsidRPr="00FF3244">
        <w:rPr>
          <w:sz w:val="24"/>
          <w:szCs w:val="24"/>
        </w:rPr>
        <w:tab/>
      </w:r>
    </w:p>
    <w:p w:rsidR="00C51C52" w:rsidRPr="00FF3244" w:rsidRDefault="00C51C52" w:rsidP="00FF3244">
      <w:pPr>
        <w:pStyle w:val="a5"/>
        <w:shd w:val="clear" w:color="auto" w:fill="auto"/>
        <w:tabs>
          <w:tab w:val="left" w:leader="underscore" w:pos="10056"/>
        </w:tabs>
        <w:spacing w:line="240" w:lineRule="auto"/>
        <w:ind w:firstLine="0"/>
        <w:jc w:val="both"/>
        <w:rPr>
          <w:sz w:val="24"/>
          <w:szCs w:val="24"/>
        </w:rPr>
      </w:pPr>
      <w:r w:rsidRPr="00FF3244">
        <w:rPr>
          <w:sz w:val="24"/>
          <w:szCs w:val="24"/>
        </w:rPr>
        <w:t>______________________________________________________</w:t>
      </w:r>
      <w:r w:rsidR="00B852D0">
        <w:rPr>
          <w:sz w:val="24"/>
          <w:szCs w:val="24"/>
        </w:rPr>
        <w:t>________________________</w:t>
      </w:r>
    </w:p>
    <w:p w:rsidR="00C51C52" w:rsidRPr="00FF3244" w:rsidRDefault="00C51C52" w:rsidP="00FF3244">
      <w:pPr>
        <w:pStyle w:val="a5"/>
        <w:shd w:val="clear" w:color="auto" w:fill="auto"/>
        <w:spacing w:line="240" w:lineRule="auto"/>
        <w:ind w:firstLine="0"/>
        <w:jc w:val="both"/>
        <w:rPr>
          <w:sz w:val="24"/>
          <w:szCs w:val="24"/>
        </w:rPr>
      </w:pPr>
      <w:r w:rsidRPr="00FF3244">
        <w:rPr>
          <w:sz w:val="24"/>
          <w:szCs w:val="24"/>
        </w:rPr>
        <w:t>2. Основание проведения проверки:</w:t>
      </w:r>
    </w:p>
    <w:p w:rsidR="00C51C52" w:rsidRPr="00FF3244" w:rsidRDefault="00C51C52" w:rsidP="00FF3244">
      <w:pPr>
        <w:pStyle w:val="a5"/>
        <w:shd w:val="clear" w:color="auto" w:fill="auto"/>
        <w:spacing w:line="240" w:lineRule="auto"/>
        <w:ind w:right="280" w:firstLine="0"/>
        <w:jc w:val="both"/>
        <w:rPr>
          <w:sz w:val="24"/>
          <w:szCs w:val="24"/>
        </w:rPr>
      </w:pPr>
      <w:r w:rsidRPr="00FF3244">
        <w:rPr>
          <w:sz w:val="24"/>
          <w:szCs w:val="24"/>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3. Дата проведения проверки:</w:t>
      </w:r>
    </w:p>
    <w:p w:rsidR="00C51C52" w:rsidRPr="00FF3244" w:rsidRDefault="00C51C52" w:rsidP="00FF3244">
      <w:pPr>
        <w:pStyle w:val="a5"/>
        <w:shd w:val="clear" w:color="auto" w:fill="auto"/>
        <w:tabs>
          <w:tab w:val="left" w:leader="underscore" w:pos="2234"/>
          <w:tab w:val="left" w:pos="2982"/>
          <w:tab w:val="left" w:leader="underscore" w:pos="3453"/>
        </w:tabs>
        <w:spacing w:line="240" w:lineRule="auto"/>
        <w:ind w:firstLine="0"/>
        <w:jc w:val="both"/>
        <w:rPr>
          <w:sz w:val="24"/>
          <w:szCs w:val="24"/>
        </w:rPr>
      </w:pPr>
      <w:r w:rsidRPr="00FF3244">
        <w:rPr>
          <w:sz w:val="24"/>
          <w:szCs w:val="24"/>
        </w:rPr>
        <w:t xml:space="preserve">"_ " </w:t>
      </w:r>
      <w:r w:rsidRPr="00FF3244">
        <w:rPr>
          <w:sz w:val="24"/>
          <w:szCs w:val="24"/>
        </w:rPr>
        <w:tab/>
      </w:r>
      <w:r w:rsidRPr="00FF3244">
        <w:rPr>
          <w:sz w:val="24"/>
          <w:szCs w:val="24"/>
        </w:rPr>
        <w:tab/>
        <w:t>20</w:t>
      </w:r>
      <w:r w:rsidRPr="00FF3244">
        <w:rPr>
          <w:sz w:val="24"/>
          <w:szCs w:val="24"/>
        </w:rPr>
        <w:tab/>
        <w:t xml:space="preserve"> года.</w:t>
      </w:r>
    </w:p>
    <w:p w:rsidR="00C51C52" w:rsidRPr="00FF3244" w:rsidRDefault="00C51C52" w:rsidP="00FF3244">
      <w:pPr>
        <w:pStyle w:val="a5"/>
        <w:shd w:val="clear" w:color="auto" w:fill="auto"/>
        <w:spacing w:line="240" w:lineRule="auto"/>
        <w:ind w:firstLine="0"/>
        <w:rPr>
          <w:sz w:val="24"/>
          <w:szCs w:val="24"/>
        </w:rPr>
      </w:pPr>
      <w:r w:rsidRPr="00FF3244">
        <w:rPr>
          <w:sz w:val="24"/>
          <w:szCs w:val="24"/>
        </w:rPr>
        <w:t>4. Время начала проведения проверки:</w:t>
      </w:r>
    </w:p>
    <w:p w:rsidR="00C51C52" w:rsidRPr="00FF3244" w:rsidRDefault="00C51C52" w:rsidP="00FF3244">
      <w:pPr>
        <w:pStyle w:val="a5"/>
        <w:shd w:val="clear" w:color="auto" w:fill="auto"/>
        <w:tabs>
          <w:tab w:val="left" w:leader="underscore" w:pos="2774"/>
          <w:tab w:val="left" w:pos="3518"/>
          <w:tab w:val="left" w:leader="underscore" w:pos="3988"/>
        </w:tabs>
        <w:spacing w:line="240" w:lineRule="auto"/>
        <w:ind w:firstLine="0"/>
        <w:rPr>
          <w:sz w:val="24"/>
          <w:szCs w:val="24"/>
        </w:rPr>
      </w:pPr>
      <w:r w:rsidRPr="00FF3244">
        <w:rPr>
          <w:sz w:val="24"/>
          <w:szCs w:val="24"/>
        </w:rPr>
        <w:t xml:space="preserve">"_ " </w:t>
      </w:r>
      <w:r w:rsidRPr="00FF3244">
        <w:rPr>
          <w:sz w:val="24"/>
          <w:szCs w:val="24"/>
        </w:rPr>
        <w:tab/>
      </w:r>
      <w:r w:rsidRPr="00FF3244">
        <w:rPr>
          <w:sz w:val="24"/>
          <w:szCs w:val="24"/>
        </w:rPr>
        <w:tab/>
        <w:t>20</w:t>
      </w:r>
      <w:r w:rsidRPr="00FF3244">
        <w:rPr>
          <w:sz w:val="24"/>
          <w:szCs w:val="24"/>
        </w:rPr>
        <w:tab/>
        <w:t xml:space="preserve"> года.</w:t>
      </w:r>
    </w:p>
    <w:p w:rsidR="00C51C52" w:rsidRPr="00FF3244" w:rsidRDefault="00C51C52" w:rsidP="00FF3244">
      <w:pPr>
        <w:pStyle w:val="a5"/>
        <w:shd w:val="clear" w:color="auto" w:fill="auto"/>
        <w:spacing w:line="240" w:lineRule="auto"/>
        <w:ind w:firstLine="0"/>
        <w:jc w:val="center"/>
        <w:rPr>
          <w:sz w:val="24"/>
          <w:szCs w:val="24"/>
        </w:rPr>
      </w:pPr>
      <w:r w:rsidRPr="00FF3244">
        <w:rPr>
          <w:sz w:val="24"/>
          <w:szCs w:val="24"/>
        </w:rPr>
        <w:t>(указывается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51C52" w:rsidRPr="00FF3244" w:rsidRDefault="00C51C52" w:rsidP="00FF3244">
      <w:pPr>
        <w:pStyle w:val="a5"/>
        <w:shd w:val="clear" w:color="auto" w:fill="auto"/>
        <w:tabs>
          <w:tab w:val="left" w:leader="underscore" w:pos="9612"/>
        </w:tabs>
        <w:spacing w:line="240" w:lineRule="auto"/>
        <w:ind w:firstLine="0"/>
        <w:rPr>
          <w:sz w:val="24"/>
          <w:szCs w:val="24"/>
        </w:rPr>
      </w:pPr>
      <w:r w:rsidRPr="00FF3244">
        <w:rPr>
          <w:sz w:val="24"/>
          <w:szCs w:val="24"/>
          <w:u w:val="single"/>
        </w:rPr>
        <w:t>Приложения:</w:t>
      </w:r>
      <w:r w:rsidRPr="00FF3244">
        <w:rPr>
          <w:sz w:val="24"/>
          <w:szCs w:val="24"/>
        </w:rPr>
        <w:tab/>
      </w:r>
    </w:p>
    <w:p w:rsidR="00C51C52" w:rsidRPr="00FF3244" w:rsidRDefault="00C51C52" w:rsidP="00FF3244">
      <w:pPr>
        <w:pStyle w:val="a5"/>
        <w:shd w:val="clear" w:color="auto" w:fill="auto"/>
        <w:spacing w:line="240" w:lineRule="auto"/>
        <w:ind w:right="1060" w:firstLine="0"/>
        <w:jc w:val="both"/>
        <w:rPr>
          <w:sz w:val="24"/>
          <w:szCs w:val="24"/>
        </w:rPr>
      </w:pPr>
      <w:proofErr w:type="gramStart"/>
      <w:r w:rsidRPr="00FF3244">
        <w:rPr>
          <w:sz w:val="24"/>
          <w:szCs w:val="24"/>
        </w:rPr>
        <w:t>(копия распоряжения или приказа руководителя, заместителя руководителя органа муниципального контроля о проведении внеплановой выездной проверки.</w:t>
      </w:r>
      <w:proofErr w:type="gramEnd"/>
      <w:r w:rsidRPr="00FF3244">
        <w:rPr>
          <w:sz w:val="24"/>
          <w:szCs w:val="24"/>
        </w:rPr>
        <w:t xml:space="preserve"> </w:t>
      </w:r>
      <w:proofErr w:type="gramStart"/>
      <w:r w:rsidRPr="00FF3244">
        <w:rPr>
          <w:sz w:val="24"/>
          <w:szCs w:val="24"/>
        </w:rPr>
        <w:t>Документы, содержащие сведения, послужившие основанием для проведения внеплановой проверки)</w:t>
      </w:r>
      <w:proofErr w:type="gramEnd"/>
    </w:p>
    <w:p w:rsidR="00C51C52" w:rsidRPr="00FF3244" w:rsidRDefault="00C51C52" w:rsidP="00FF3244">
      <w:pPr>
        <w:pStyle w:val="a5"/>
        <w:shd w:val="clear" w:color="auto" w:fill="auto"/>
        <w:tabs>
          <w:tab w:val="left" w:pos="5621"/>
          <w:tab w:val="left" w:pos="7838"/>
        </w:tabs>
        <w:spacing w:line="240" w:lineRule="auto"/>
        <w:ind w:firstLine="0"/>
        <w:rPr>
          <w:sz w:val="24"/>
          <w:szCs w:val="24"/>
        </w:rPr>
      </w:pPr>
      <w:proofErr w:type="gramStart"/>
      <w:r w:rsidRPr="00FF3244">
        <w:rPr>
          <w:sz w:val="24"/>
          <w:szCs w:val="24"/>
        </w:rPr>
        <w:t>(наименование должностного лица)</w:t>
      </w:r>
      <w:r w:rsidRPr="00FF3244">
        <w:rPr>
          <w:sz w:val="24"/>
          <w:szCs w:val="24"/>
        </w:rPr>
        <w:tab/>
        <w:t>(подпись)</w:t>
      </w:r>
      <w:r w:rsidRPr="00FF3244">
        <w:rPr>
          <w:sz w:val="24"/>
          <w:szCs w:val="24"/>
        </w:rPr>
        <w:tab/>
        <w:t>(фамилия, имя, отчество</w:t>
      </w:r>
      <w:proofErr w:type="gramEnd"/>
    </w:p>
    <w:p w:rsidR="00C51C52" w:rsidRPr="00FF3244" w:rsidRDefault="00C51C52" w:rsidP="00FF3244">
      <w:pPr>
        <w:pStyle w:val="a5"/>
        <w:shd w:val="clear" w:color="auto" w:fill="auto"/>
        <w:spacing w:line="240" w:lineRule="auto"/>
        <w:ind w:firstLine="0"/>
        <w:rPr>
          <w:sz w:val="24"/>
          <w:szCs w:val="24"/>
        </w:rPr>
      </w:pPr>
      <w:r w:rsidRPr="00FF3244">
        <w:rPr>
          <w:sz w:val="24"/>
          <w:szCs w:val="24"/>
        </w:rPr>
        <w:t>(в случае</w:t>
      </w:r>
      <w:proofErr w:type="gramStart"/>
      <w:r w:rsidRPr="00FF3244">
        <w:rPr>
          <w:sz w:val="24"/>
          <w:szCs w:val="24"/>
        </w:rPr>
        <w:t>,</w:t>
      </w:r>
      <w:proofErr w:type="gramEnd"/>
      <w:r w:rsidRPr="00FF3244">
        <w:rPr>
          <w:sz w:val="24"/>
          <w:szCs w:val="24"/>
        </w:rPr>
        <w:t xml:space="preserve"> если имеется))</w:t>
      </w:r>
    </w:p>
    <w:p w:rsidR="00C51C52" w:rsidRPr="00FF3244" w:rsidRDefault="00C51C52" w:rsidP="00FF3244">
      <w:pPr>
        <w:pStyle w:val="a5"/>
        <w:shd w:val="clear" w:color="auto" w:fill="auto"/>
        <w:spacing w:line="240" w:lineRule="auto"/>
        <w:ind w:firstLine="0"/>
        <w:rPr>
          <w:sz w:val="24"/>
          <w:szCs w:val="24"/>
        </w:rPr>
      </w:pPr>
      <w:r w:rsidRPr="00FF3244">
        <w:rPr>
          <w:rStyle w:val="1pt"/>
          <w:sz w:val="24"/>
          <w:szCs w:val="24"/>
        </w:rPr>
        <w:t>МП.</w:t>
      </w:r>
    </w:p>
    <w:p w:rsidR="00C51C52" w:rsidRPr="00FF3244" w:rsidRDefault="00C51C52" w:rsidP="00FF3244">
      <w:pPr>
        <w:pStyle w:val="a5"/>
        <w:shd w:val="clear" w:color="auto" w:fill="auto"/>
        <w:tabs>
          <w:tab w:val="left" w:pos="5438"/>
          <w:tab w:val="left" w:leader="underscore" w:pos="10181"/>
        </w:tabs>
        <w:spacing w:line="240" w:lineRule="auto"/>
        <w:ind w:firstLine="0"/>
        <w:rPr>
          <w:sz w:val="24"/>
          <w:szCs w:val="24"/>
        </w:rPr>
        <w:sectPr w:rsidR="00C51C52" w:rsidRPr="00FF3244" w:rsidSect="00FF3244">
          <w:type w:val="continuous"/>
          <w:pgSz w:w="11905" w:h="16837"/>
          <w:pgMar w:top="1195" w:right="848" w:bottom="609" w:left="1560" w:header="0" w:footer="3" w:gutter="0"/>
          <w:cols w:space="720"/>
          <w:noEndnote/>
          <w:docGrid w:linePitch="360"/>
        </w:sectPr>
      </w:pPr>
      <w:r w:rsidRPr="00FF3244">
        <w:rPr>
          <w:sz w:val="24"/>
          <w:szCs w:val="24"/>
        </w:rPr>
        <w:t>Дата и время составления документа:</w:t>
      </w:r>
      <w:r w:rsidRPr="00FF3244">
        <w:rPr>
          <w:sz w:val="24"/>
          <w:szCs w:val="24"/>
        </w:rPr>
        <w:tab/>
      </w:r>
      <w:r w:rsidRPr="00FF3244">
        <w:rPr>
          <w:sz w:val="24"/>
          <w:szCs w:val="24"/>
        </w:rPr>
        <w:tab/>
      </w:r>
    </w:p>
    <w:p w:rsidR="00C51C52" w:rsidRPr="00FF3244" w:rsidRDefault="00C51C52" w:rsidP="00FF3244">
      <w:pPr>
        <w:pStyle w:val="a5"/>
        <w:shd w:val="clear" w:color="auto" w:fill="auto"/>
        <w:spacing w:line="240" w:lineRule="auto"/>
        <w:ind w:right="280" w:firstLine="0"/>
        <w:rPr>
          <w:sz w:val="24"/>
          <w:szCs w:val="24"/>
        </w:rPr>
      </w:pPr>
    </w:p>
    <w:p w:rsidR="00C51C52" w:rsidRPr="00FF3244" w:rsidRDefault="00C51C52" w:rsidP="00FF3244">
      <w:pPr>
        <w:pStyle w:val="a5"/>
        <w:shd w:val="clear" w:color="auto" w:fill="auto"/>
        <w:spacing w:line="240" w:lineRule="auto"/>
        <w:ind w:right="280" w:firstLine="0"/>
        <w:rPr>
          <w:sz w:val="24"/>
          <w:szCs w:val="24"/>
        </w:rPr>
      </w:pPr>
    </w:p>
    <w:p w:rsidR="00C51C52" w:rsidRPr="00FF3244" w:rsidRDefault="00C51C52" w:rsidP="00FF3244">
      <w:pPr>
        <w:pStyle w:val="a5"/>
        <w:shd w:val="clear" w:color="auto" w:fill="auto"/>
        <w:spacing w:line="240" w:lineRule="auto"/>
        <w:ind w:right="280" w:firstLine="0"/>
        <w:rPr>
          <w:sz w:val="24"/>
          <w:szCs w:val="24"/>
        </w:rPr>
      </w:pPr>
    </w:p>
    <w:p w:rsidR="00C51C52" w:rsidRPr="00FF3244" w:rsidRDefault="00C51C52" w:rsidP="00FF3244">
      <w:pPr>
        <w:pStyle w:val="a5"/>
        <w:shd w:val="clear" w:color="auto" w:fill="auto"/>
        <w:spacing w:line="240" w:lineRule="auto"/>
        <w:ind w:right="280" w:firstLine="0"/>
        <w:rPr>
          <w:sz w:val="24"/>
          <w:szCs w:val="24"/>
        </w:rPr>
      </w:pPr>
    </w:p>
    <w:p w:rsidR="00C51C52" w:rsidRPr="00FF3244" w:rsidRDefault="00C51C52" w:rsidP="00FF3244">
      <w:pPr>
        <w:pStyle w:val="a5"/>
        <w:shd w:val="clear" w:color="auto" w:fill="auto"/>
        <w:spacing w:line="240" w:lineRule="auto"/>
        <w:ind w:right="280" w:firstLine="0"/>
        <w:jc w:val="right"/>
        <w:rPr>
          <w:sz w:val="24"/>
          <w:szCs w:val="24"/>
        </w:rPr>
      </w:pPr>
    </w:p>
    <w:p w:rsidR="00C51C52" w:rsidRPr="00FF3244" w:rsidRDefault="00C51C52" w:rsidP="00FF3244">
      <w:pPr>
        <w:pStyle w:val="a5"/>
        <w:shd w:val="clear" w:color="auto" w:fill="auto"/>
        <w:spacing w:line="240" w:lineRule="auto"/>
        <w:ind w:right="280" w:firstLine="0"/>
        <w:jc w:val="right"/>
        <w:rPr>
          <w:sz w:val="24"/>
          <w:szCs w:val="24"/>
        </w:rPr>
      </w:pPr>
    </w:p>
    <w:p w:rsidR="00B852D0" w:rsidRDefault="00B852D0" w:rsidP="00FF3244">
      <w:pPr>
        <w:pStyle w:val="a5"/>
        <w:shd w:val="clear" w:color="auto" w:fill="auto"/>
        <w:spacing w:line="240" w:lineRule="auto"/>
        <w:ind w:right="280" w:firstLine="0"/>
        <w:jc w:val="right"/>
        <w:rPr>
          <w:sz w:val="24"/>
          <w:szCs w:val="24"/>
        </w:rPr>
      </w:pPr>
    </w:p>
    <w:p w:rsidR="00C51C52" w:rsidRPr="00FF3244" w:rsidRDefault="00C51C52" w:rsidP="00FF3244">
      <w:pPr>
        <w:pStyle w:val="a5"/>
        <w:shd w:val="clear" w:color="auto" w:fill="auto"/>
        <w:spacing w:line="240" w:lineRule="auto"/>
        <w:ind w:right="280" w:firstLine="0"/>
        <w:jc w:val="right"/>
        <w:rPr>
          <w:sz w:val="24"/>
          <w:szCs w:val="24"/>
        </w:rPr>
      </w:pPr>
      <w:r w:rsidRPr="00FF3244">
        <w:rPr>
          <w:sz w:val="24"/>
          <w:szCs w:val="24"/>
        </w:rPr>
        <w:lastRenderedPageBreak/>
        <w:t xml:space="preserve">Приложение № 4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84"/>
        <w:gridCol w:w="2921"/>
        <w:gridCol w:w="1593"/>
        <w:gridCol w:w="532"/>
        <w:gridCol w:w="579"/>
        <w:gridCol w:w="532"/>
        <w:gridCol w:w="827"/>
        <w:gridCol w:w="579"/>
        <w:gridCol w:w="703"/>
        <w:gridCol w:w="487"/>
        <w:gridCol w:w="170"/>
        <w:gridCol w:w="338"/>
      </w:tblGrid>
      <w:tr w:rsidR="00C51C52" w:rsidRPr="00FF3244" w:rsidTr="00514009">
        <w:trPr>
          <w:trHeight w:val="15"/>
          <w:tblCellSpacing w:w="15" w:type="dxa"/>
        </w:trPr>
        <w:tc>
          <w:tcPr>
            <w:tcW w:w="9385" w:type="dxa"/>
            <w:gridSpan w:val="1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9385" w:type="dxa"/>
            <w:gridSpan w:val="12"/>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b/>
                <w:sz w:val="24"/>
                <w:szCs w:val="24"/>
              </w:rPr>
            </w:pPr>
            <w:r w:rsidRPr="00FF3244">
              <w:rPr>
                <w:rFonts w:ascii="Times New Roman" w:hAnsi="Times New Roman" w:cs="Times New Roman"/>
                <w:b/>
                <w:sz w:val="24"/>
                <w:szCs w:val="24"/>
              </w:rPr>
              <w:t xml:space="preserve">Администрация </w:t>
            </w:r>
          </w:p>
          <w:p w:rsidR="00C51C52" w:rsidRPr="00FF3244" w:rsidRDefault="00FF3244" w:rsidP="00FF3244">
            <w:pPr>
              <w:spacing w:after="0" w:line="240" w:lineRule="auto"/>
              <w:jc w:val="center"/>
              <w:rPr>
                <w:rFonts w:ascii="Times New Roman" w:hAnsi="Times New Roman" w:cs="Times New Roman"/>
                <w:sz w:val="24"/>
                <w:szCs w:val="24"/>
              </w:rPr>
            </w:pPr>
            <w:r w:rsidRPr="00FF3244">
              <w:rPr>
                <w:rFonts w:ascii="Times New Roman" w:hAnsi="Times New Roman" w:cs="Times New Roman"/>
                <w:sz w:val="24"/>
                <w:szCs w:val="24"/>
              </w:rPr>
              <w:t xml:space="preserve">сельского поселения </w:t>
            </w:r>
            <w:proofErr w:type="spellStart"/>
            <w:r w:rsidR="002531F1">
              <w:rPr>
                <w:rFonts w:ascii="Times New Roman" w:hAnsi="Times New Roman" w:cs="Times New Roman"/>
                <w:sz w:val="24"/>
                <w:szCs w:val="24"/>
              </w:rPr>
              <w:t>Урманаевский</w:t>
            </w:r>
            <w:proofErr w:type="spellEnd"/>
            <w:r w:rsidRPr="00FF3244">
              <w:rPr>
                <w:rFonts w:ascii="Times New Roman" w:hAnsi="Times New Roman" w:cs="Times New Roman"/>
                <w:sz w:val="24"/>
                <w:szCs w:val="24"/>
              </w:rPr>
              <w:t xml:space="preserve"> сельсовет муниципального района </w:t>
            </w:r>
            <w:proofErr w:type="spellStart"/>
            <w:r w:rsidRPr="00FF3244">
              <w:rPr>
                <w:rFonts w:ascii="Times New Roman" w:hAnsi="Times New Roman" w:cs="Times New Roman"/>
                <w:sz w:val="24"/>
                <w:szCs w:val="24"/>
              </w:rPr>
              <w:t>Бакалинский</w:t>
            </w:r>
            <w:proofErr w:type="spellEnd"/>
            <w:r w:rsidRPr="00FF3244">
              <w:rPr>
                <w:rFonts w:ascii="Times New Roman" w:hAnsi="Times New Roman" w:cs="Times New Roman"/>
                <w:sz w:val="24"/>
                <w:szCs w:val="24"/>
              </w:rPr>
              <w:t xml:space="preserve"> район Республики Башкортостан</w:t>
            </w:r>
          </w:p>
        </w:tc>
      </w:tr>
      <w:tr w:rsidR="00C51C52" w:rsidRPr="00FF3244" w:rsidTr="00514009">
        <w:trPr>
          <w:tblCellSpacing w:w="15" w:type="dxa"/>
        </w:trPr>
        <w:tc>
          <w:tcPr>
            <w:tcW w:w="9385" w:type="dxa"/>
            <w:gridSpan w:val="12"/>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(наименование органа государственного контроля (надзора) или органа муниципального контроля)</w:t>
            </w:r>
          </w:p>
        </w:tc>
      </w:tr>
      <w:tr w:rsidR="00C51C52" w:rsidRPr="00FF3244" w:rsidTr="00514009">
        <w:trPr>
          <w:gridAfter w:val="1"/>
          <w:wAfter w:w="293" w:type="dxa"/>
          <w:trHeight w:val="15"/>
          <w:tblCellSpacing w:w="15" w:type="dxa"/>
        </w:trPr>
        <w:tc>
          <w:tcPr>
            <w:tcW w:w="13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891"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563"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02"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4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02"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79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4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673"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5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40"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293" w:type="dxa"/>
          <w:tblCellSpacing w:w="15" w:type="dxa"/>
        </w:trPr>
        <w:tc>
          <w:tcPr>
            <w:tcW w:w="13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891" w:type="dxa"/>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 </w:t>
            </w:r>
            <w:r w:rsidR="00FF3244" w:rsidRPr="00FF3244">
              <w:t xml:space="preserve">с. </w:t>
            </w:r>
            <w:proofErr w:type="spellStart"/>
            <w:r w:rsidR="00FF3244" w:rsidRPr="00FF3244">
              <w:t>Ахманово</w:t>
            </w:r>
            <w:proofErr w:type="spellEnd"/>
          </w:p>
        </w:tc>
        <w:tc>
          <w:tcPr>
            <w:tcW w:w="5972" w:type="dxa"/>
            <w:gridSpan w:val="9"/>
            <w:tcBorders>
              <w:top w:val="nil"/>
              <w:left w:val="nil"/>
              <w:bottom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sz w:val="24"/>
                <w:szCs w:val="24"/>
              </w:rPr>
            </w:pPr>
            <w:r w:rsidRPr="00FF3244">
              <w:rPr>
                <w:rFonts w:ascii="Times New Roman" w:hAnsi="Times New Roman" w:cs="Times New Roman"/>
                <w:sz w:val="24"/>
                <w:szCs w:val="24"/>
              </w:rPr>
              <w:t>(место составления акта)</w:t>
            </w:r>
          </w:p>
        </w:tc>
      </w:tr>
      <w:tr w:rsidR="00C51C52" w:rsidRPr="00FF3244" w:rsidTr="00514009">
        <w:trPr>
          <w:tblCellSpacing w:w="15" w:type="dxa"/>
        </w:trPr>
        <w:tc>
          <w:tcPr>
            <w:tcW w:w="13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891" w:type="dxa"/>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«___»_______ 201__ года</w:t>
            </w:r>
          </w:p>
        </w:tc>
        <w:tc>
          <w:tcPr>
            <w:tcW w:w="5802" w:type="dxa"/>
            <w:gridSpan w:val="8"/>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(дата составления акта)</w:t>
            </w:r>
          </w:p>
        </w:tc>
        <w:tc>
          <w:tcPr>
            <w:tcW w:w="463"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3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891" w:type="dxa"/>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 часов __ минут</w:t>
            </w:r>
          </w:p>
        </w:tc>
        <w:tc>
          <w:tcPr>
            <w:tcW w:w="5802" w:type="dxa"/>
            <w:gridSpan w:val="8"/>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(время составления акта)</w:t>
            </w:r>
          </w:p>
        </w:tc>
        <w:tc>
          <w:tcPr>
            <w:tcW w:w="463"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bl>
    <w:p w:rsidR="00C51C52" w:rsidRPr="00FF3244" w:rsidRDefault="00C51C52" w:rsidP="00FF3244">
      <w:pPr>
        <w:pStyle w:val="formattexttopleveltextcentertext"/>
        <w:spacing w:before="0" w:beforeAutospacing="0" w:after="0" w:afterAutospacing="0"/>
        <w:jc w:val="center"/>
      </w:pPr>
    </w:p>
    <w:p w:rsidR="00C51C52" w:rsidRPr="00FF3244" w:rsidRDefault="00C51C52" w:rsidP="00FF3244">
      <w:pPr>
        <w:pStyle w:val="headertexttopleveltextcentertext"/>
        <w:spacing w:before="0" w:beforeAutospacing="0" w:after="0" w:afterAutospacing="0"/>
        <w:jc w:val="center"/>
        <w:rPr>
          <w:b/>
        </w:rPr>
      </w:pPr>
      <w:r w:rsidRPr="00FF3244">
        <w:rPr>
          <w:b/>
        </w:rPr>
        <w:t>Акт № 1</w:t>
      </w:r>
    </w:p>
    <w:p w:rsidR="00C51C52" w:rsidRPr="00FF3244" w:rsidRDefault="00C51C52" w:rsidP="00FF3244">
      <w:pPr>
        <w:pStyle w:val="headertexttopleveltextcentertext"/>
        <w:spacing w:before="0" w:beforeAutospacing="0" w:after="0" w:afterAutospacing="0"/>
        <w:jc w:val="center"/>
        <w:rPr>
          <w:b/>
        </w:rPr>
      </w:pPr>
      <w:r w:rsidRPr="00FF3244">
        <w:rPr>
          <w:b/>
        </w:rPr>
        <w:t>проверки органом муниципального жилищного контроля (надзора) органом муниципального контроля юридического лица</w:t>
      </w:r>
    </w:p>
    <w:p w:rsidR="00C51C52" w:rsidRPr="00FF3244" w:rsidRDefault="00C51C52" w:rsidP="00FF3244">
      <w:pPr>
        <w:pStyle w:val="headertexttopleveltextcentertext"/>
        <w:spacing w:before="0" w:beforeAutospacing="0" w:after="0" w:afterAutospacing="0"/>
        <w:jc w:val="center"/>
        <w:rPr>
          <w:b/>
        </w:rPr>
      </w:pPr>
    </w:p>
    <w:p w:rsidR="00C51C52" w:rsidRPr="00FF3244" w:rsidRDefault="00C51C52" w:rsidP="00FF3244">
      <w:pPr>
        <w:pStyle w:val="headertexttopleveltextcentertext"/>
        <w:spacing w:before="0" w:beforeAutospacing="0" w:after="0" w:afterAutospacing="0"/>
        <w:jc w:val="center"/>
        <w:rPr>
          <w:b/>
        </w:rPr>
      </w:pPr>
    </w:p>
    <w:tbl>
      <w:tblPr>
        <w:tblW w:w="9475" w:type="dxa"/>
        <w:tblCellSpacing w:w="15" w:type="dxa"/>
        <w:tblLayout w:type="fixed"/>
        <w:tblCellMar>
          <w:top w:w="15" w:type="dxa"/>
          <w:left w:w="15" w:type="dxa"/>
          <w:bottom w:w="15" w:type="dxa"/>
          <w:right w:w="15" w:type="dxa"/>
        </w:tblCellMar>
        <w:tblLook w:val="0000" w:firstRow="0" w:lastRow="0" w:firstColumn="0" w:lastColumn="0" w:noHBand="0" w:noVBand="0"/>
      </w:tblPr>
      <w:tblGrid>
        <w:gridCol w:w="100"/>
        <w:gridCol w:w="431"/>
        <w:gridCol w:w="437"/>
        <w:gridCol w:w="314"/>
        <w:gridCol w:w="300"/>
        <w:gridCol w:w="171"/>
        <w:gridCol w:w="173"/>
        <w:gridCol w:w="51"/>
        <w:gridCol w:w="124"/>
        <w:gridCol w:w="234"/>
        <w:gridCol w:w="235"/>
        <w:gridCol w:w="187"/>
        <w:gridCol w:w="127"/>
        <w:gridCol w:w="62"/>
        <w:gridCol w:w="112"/>
        <w:gridCol w:w="347"/>
        <w:gridCol w:w="112"/>
        <w:gridCol w:w="263"/>
        <w:gridCol w:w="72"/>
        <w:gridCol w:w="137"/>
        <w:gridCol w:w="78"/>
        <w:gridCol w:w="217"/>
        <w:gridCol w:w="35"/>
        <w:gridCol w:w="61"/>
        <w:gridCol w:w="66"/>
        <w:gridCol w:w="130"/>
        <w:gridCol w:w="211"/>
        <w:gridCol w:w="213"/>
        <w:gridCol w:w="265"/>
        <w:gridCol w:w="159"/>
        <w:gridCol w:w="100"/>
        <w:gridCol w:w="281"/>
        <w:gridCol w:w="320"/>
        <w:gridCol w:w="210"/>
        <w:gridCol w:w="161"/>
        <w:gridCol w:w="98"/>
        <w:gridCol w:w="129"/>
        <w:gridCol w:w="194"/>
        <w:gridCol w:w="176"/>
        <w:gridCol w:w="156"/>
        <w:gridCol w:w="428"/>
        <w:gridCol w:w="557"/>
        <w:gridCol w:w="186"/>
        <w:gridCol w:w="43"/>
        <w:gridCol w:w="765"/>
        <w:gridCol w:w="43"/>
        <w:gridCol w:w="75"/>
        <w:gridCol w:w="79"/>
        <w:gridCol w:w="50"/>
      </w:tblGrid>
      <w:tr w:rsidR="00C51C52" w:rsidRPr="00FF3244" w:rsidTr="00514009">
        <w:trPr>
          <w:gridAfter w:val="2"/>
          <w:wAfter w:w="84" w:type="dxa"/>
          <w:trHeight w:val="15"/>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01"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0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84"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70"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41"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43"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4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204"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0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5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59"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82"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1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82"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0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18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32"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c>
          <w:tcPr>
            <w:tcW w:w="100"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1"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3"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94"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c>
          <w:tcPr>
            <w:tcW w:w="571"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180"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29"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9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64"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4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2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98"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27"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5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778"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88"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2"/>
          <w:wAfter w:w="84"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По адресу/адресам:</w:t>
            </w:r>
          </w:p>
          <w:p w:rsidR="00C51C52" w:rsidRPr="00FF3244" w:rsidRDefault="00C51C52" w:rsidP="00FF3244">
            <w:pPr>
              <w:spacing w:after="0" w:line="240" w:lineRule="auto"/>
              <w:rPr>
                <w:rFonts w:ascii="Times New Roman" w:hAnsi="Times New Roman" w:cs="Times New Roman"/>
                <w:sz w:val="24"/>
                <w:szCs w:val="24"/>
              </w:rPr>
            </w:pPr>
          </w:p>
        </w:tc>
        <w:tc>
          <w:tcPr>
            <w:tcW w:w="88"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(место проведения проверки)</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9183" w:type="dxa"/>
            <w:gridSpan w:val="45"/>
            <w:vAlign w:val="center"/>
          </w:tcPr>
          <w:p w:rsidR="00C51C52" w:rsidRPr="00FF3244" w:rsidRDefault="00C51C52" w:rsidP="00FF3244">
            <w:pPr>
              <w:pStyle w:val="formattext"/>
              <w:spacing w:before="0" w:beforeAutospacing="0" w:after="0" w:afterAutospacing="0"/>
            </w:pPr>
            <w:r w:rsidRPr="00FF3244">
              <w:t>На основании:</w:t>
            </w:r>
          </w:p>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Распоряжения № __ от «___» _______ 201_ года</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1537" w:type="dxa"/>
            <w:gridSpan w:val="5"/>
            <w:vAlign w:val="center"/>
          </w:tcPr>
          <w:p w:rsidR="00C51C52" w:rsidRPr="00FF3244" w:rsidRDefault="00C51C52" w:rsidP="00FF3244">
            <w:pPr>
              <w:spacing w:after="0" w:line="240" w:lineRule="auto"/>
              <w:rPr>
                <w:rFonts w:ascii="Times New Roman" w:hAnsi="Times New Roman" w:cs="Times New Roman"/>
                <w:sz w:val="24"/>
                <w:szCs w:val="24"/>
              </w:rPr>
            </w:pPr>
          </w:p>
        </w:tc>
        <w:tc>
          <w:tcPr>
            <w:tcW w:w="7616" w:type="dxa"/>
            <w:gridSpan w:val="40"/>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proofErr w:type="gramStart"/>
            <w:r w:rsidRPr="00FF3244">
              <w:t>(вид документа с указанием реквизитов (номер, дата)</w:t>
            </w:r>
            <w:proofErr w:type="gramEnd"/>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была проведена внеплановая выездная проверка  в отношении:</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(плановая/внеплановая, документарная/выездная)</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proofErr w:type="gramStart"/>
            <w:r w:rsidRPr="00FF3244">
              <w:t xml:space="preserve">(наименование юридического лица, фамилия, имя, отчество (последнее - при наличии) индивидуального предпринимателя </w:t>
            </w:r>
            <w:proofErr w:type="gramEnd"/>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Дата и время проведения проверки:</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01" w:type="dxa"/>
            <w:tcBorders>
              <w:top w:val="nil"/>
              <w:left w:val="nil"/>
              <w:bottom w:val="nil"/>
              <w:right w:val="nil"/>
            </w:tcBorders>
          </w:tcPr>
          <w:p w:rsidR="00C51C52" w:rsidRPr="00FF3244" w:rsidRDefault="00C51C52" w:rsidP="00FF3244">
            <w:pPr>
              <w:pStyle w:val="formattext"/>
              <w:spacing w:before="0" w:beforeAutospacing="0" w:after="0" w:afterAutospacing="0"/>
            </w:pPr>
            <w:r w:rsidRPr="00FF3244">
              <w:t>"</w:t>
            </w:r>
          </w:p>
        </w:tc>
        <w:tc>
          <w:tcPr>
            <w:tcW w:w="407" w:type="dxa"/>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___</w:t>
            </w:r>
          </w:p>
        </w:tc>
        <w:tc>
          <w:tcPr>
            <w:tcW w:w="284" w:type="dxa"/>
            <w:tcBorders>
              <w:top w:val="nil"/>
              <w:left w:val="nil"/>
              <w:bottom w:val="nil"/>
              <w:right w:val="nil"/>
            </w:tcBorders>
          </w:tcPr>
          <w:p w:rsidR="00C51C52" w:rsidRPr="00FF3244" w:rsidRDefault="00C51C52" w:rsidP="00FF3244">
            <w:pPr>
              <w:pStyle w:val="formattext"/>
              <w:spacing w:before="0" w:beforeAutospacing="0" w:after="0" w:afterAutospacing="0"/>
            </w:pPr>
            <w:r w:rsidRPr="00FF3244">
              <w:t>"</w:t>
            </w:r>
          </w:p>
        </w:tc>
        <w:tc>
          <w:tcPr>
            <w:tcW w:w="665" w:type="dxa"/>
            <w:gridSpan w:val="4"/>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____</w:t>
            </w:r>
          </w:p>
        </w:tc>
        <w:tc>
          <w:tcPr>
            <w:tcW w:w="877" w:type="dxa"/>
            <w:gridSpan w:val="5"/>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20 1_</w:t>
            </w:r>
          </w:p>
        </w:tc>
        <w:tc>
          <w:tcPr>
            <w:tcW w:w="866" w:type="dxa"/>
            <w:gridSpan w:val="5"/>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года  </w:t>
            </w:r>
          </w:p>
        </w:tc>
        <w:tc>
          <w:tcPr>
            <w:tcW w:w="509"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с</w:t>
            </w:r>
          </w:p>
        </w:tc>
        <w:tc>
          <w:tcPr>
            <w:tcW w:w="1075" w:type="dxa"/>
            <w:gridSpan w:val="7"/>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__ час.</w:t>
            </w:r>
          </w:p>
        </w:tc>
        <w:tc>
          <w:tcPr>
            <w:tcW w:w="1042"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 мин.</w:t>
            </w:r>
          </w:p>
        </w:tc>
        <w:tc>
          <w:tcPr>
            <w:tcW w:w="723" w:type="dxa"/>
            <w:gridSpan w:val="5"/>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  до </w:t>
            </w:r>
          </w:p>
        </w:tc>
        <w:tc>
          <w:tcPr>
            <w:tcW w:w="1184" w:type="dxa"/>
            <w:gridSpan w:val="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__ час.</w:t>
            </w:r>
          </w:p>
        </w:tc>
        <w:tc>
          <w:tcPr>
            <w:tcW w:w="778" w:type="dxa"/>
            <w:gridSpan w:val="2"/>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 мин.</w:t>
            </w:r>
          </w:p>
        </w:tc>
        <w:tc>
          <w:tcPr>
            <w:tcW w:w="159"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440" w:type="dxa"/>
            <w:gridSpan w:val="10"/>
            <w:tcBorders>
              <w:top w:val="nil"/>
              <w:left w:val="nil"/>
              <w:bottom w:val="nil"/>
              <w:right w:val="nil"/>
            </w:tcBorders>
          </w:tcPr>
          <w:p w:rsidR="00C51C52" w:rsidRPr="00FF3244" w:rsidRDefault="00C51C52" w:rsidP="00FF3244">
            <w:pPr>
              <w:pStyle w:val="formattext"/>
              <w:spacing w:before="0" w:beforeAutospacing="0" w:after="0" w:afterAutospacing="0"/>
            </w:pPr>
            <w:r w:rsidRPr="00FF3244">
              <w:t xml:space="preserve">  Продолжительность </w:t>
            </w:r>
          </w:p>
        </w:tc>
        <w:tc>
          <w:tcPr>
            <w:tcW w:w="6628" w:type="dxa"/>
            <w:gridSpan w:val="34"/>
            <w:tcBorders>
              <w:top w:val="nil"/>
              <w:left w:val="nil"/>
              <w:bottom w:val="single" w:sz="6" w:space="0" w:color="000000"/>
              <w:right w:val="nil"/>
            </w:tcBorders>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___ часа</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722" w:type="dxa"/>
            <w:gridSpan w:val="18"/>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Общая продолжительность проверки:</w:t>
            </w:r>
          </w:p>
        </w:tc>
        <w:tc>
          <w:tcPr>
            <w:tcW w:w="5346" w:type="dxa"/>
            <w:gridSpan w:val="26"/>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jc w:val="center"/>
              <w:rPr>
                <w:rFonts w:ascii="Times New Roman" w:hAnsi="Times New Roman" w:cs="Times New Roman"/>
                <w:b/>
                <w:sz w:val="24"/>
                <w:szCs w:val="24"/>
              </w:rPr>
            </w:pPr>
            <w:r w:rsidRPr="00FF3244">
              <w:rPr>
                <w:rFonts w:ascii="Times New Roman" w:hAnsi="Times New Roman" w:cs="Times New Roman"/>
                <w:b/>
                <w:sz w:val="24"/>
                <w:szCs w:val="24"/>
              </w:rPr>
              <w:t xml:space="preserve">  (___ часа)</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3722" w:type="dxa"/>
            <w:gridSpan w:val="18"/>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5346" w:type="dxa"/>
            <w:gridSpan w:val="26"/>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(рабочих дней/часов)</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 xml:space="preserve">Акт составлен: органом муниципального жилищного контроля администрации </w:t>
            </w:r>
            <w:r w:rsidR="00C05510" w:rsidRPr="00FF3244">
              <w:rPr>
                <w:rFonts w:ascii="Times New Roman" w:hAnsi="Times New Roman" w:cs="Times New Roman"/>
                <w:sz w:val="24"/>
                <w:szCs w:val="24"/>
              </w:rPr>
              <w:t xml:space="preserve">сельского поселения </w:t>
            </w:r>
            <w:proofErr w:type="spellStart"/>
            <w:r w:rsidR="002531F1">
              <w:rPr>
                <w:rFonts w:ascii="Times New Roman" w:hAnsi="Times New Roman" w:cs="Times New Roman"/>
                <w:sz w:val="24"/>
                <w:szCs w:val="24"/>
              </w:rPr>
              <w:t>Урманаевский</w:t>
            </w:r>
            <w:proofErr w:type="spellEnd"/>
            <w:r w:rsidR="00C05510" w:rsidRPr="00FF3244">
              <w:rPr>
                <w:rFonts w:ascii="Times New Roman" w:hAnsi="Times New Roman" w:cs="Times New Roman"/>
                <w:sz w:val="24"/>
                <w:szCs w:val="24"/>
              </w:rPr>
              <w:t xml:space="preserve"> сельсовет</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(наименование органа государственного контроля (надзора) или органа муниципального контроля)</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Лиц</w:t>
            </w:r>
            <w:proofErr w:type="gramStart"/>
            <w:r w:rsidRPr="00FF3244">
              <w:rPr>
                <w:rFonts w:ascii="Times New Roman" w:hAnsi="Times New Roman" w:cs="Times New Roman"/>
                <w:sz w:val="24"/>
                <w:szCs w:val="24"/>
              </w:rPr>
              <w:t>о(</w:t>
            </w:r>
            <w:proofErr w:type="gramEnd"/>
            <w:r w:rsidRPr="00FF3244">
              <w:rPr>
                <w:rFonts w:ascii="Times New Roman" w:hAnsi="Times New Roman" w:cs="Times New Roman"/>
                <w:sz w:val="24"/>
                <w:szCs w:val="24"/>
              </w:rPr>
              <w:t>а), проводившее проверку:</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(фамилия, имя, отчество (последнее - при наличии), должность должностного лица (должностных лиц), проводившег</w:t>
            </w:r>
            <w:proofErr w:type="gramStart"/>
            <w:r w:rsidRPr="00FF3244">
              <w:t>о(</w:t>
            </w:r>
            <w:proofErr w:type="gramEnd"/>
            <w:r w:rsidRPr="00FF3244">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При проведении проверки присутствовали:</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rPr>
                <w:b/>
              </w:rPr>
            </w:pPr>
            <w:r w:rsidRPr="00FF3244">
              <w:rPr>
                <w:b/>
              </w:rPr>
              <w:t xml:space="preserve">В ходе проведения проверки по вопросу  ___________________________________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(с указанием характера нарушений; лиц, допустивших нарушения)</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vMerge w:val="restart"/>
            <w:tcBorders>
              <w:top w:val="nil"/>
              <w:left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vMerge/>
            <w:tcBorders>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Подписи лиц, проводивших проверку:</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9183" w:type="dxa"/>
            <w:gridSpan w:val="45"/>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9183" w:type="dxa"/>
            <w:gridSpan w:val="45"/>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С актом проверки ознакомле</w:t>
            </w:r>
            <w:proofErr w:type="gramStart"/>
            <w:r w:rsidRPr="00FF3244">
              <w:t>н(</w:t>
            </w:r>
            <w:proofErr w:type="gramEnd"/>
            <w:r w:rsidRPr="00FF3244">
              <w:t>а), копию акта со всеми приложениями получил(а):</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9098" w:type="dxa"/>
            <w:gridSpan w:val="44"/>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b/>
                <w:sz w:val="24"/>
                <w:szCs w:val="24"/>
              </w:rPr>
            </w:pPr>
            <w:r w:rsidRPr="00FF3244">
              <w:rPr>
                <w:rFonts w:ascii="Times New Roman" w:hAnsi="Times New Roman" w:cs="Times New Roman"/>
                <w:b/>
                <w:sz w:val="24"/>
                <w:szCs w:val="24"/>
              </w:rPr>
              <w:t xml:space="preserve"> </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9183" w:type="dxa"/>
            <w:gridSpan w:val="45"/>
            <w:vAlign w:val="center"/>
          </w:tcPr>
          <w:p w:rsidR="00C51C52" w:rsidRPr="00FF3244" w:rsidRDefault="00C51C52" w:rsidP="00FF3244">
            <w:pPr>
              <w:pStyle w:val="formattext"/>
              <w:spacing w:before="0" w:beforeAutospacing="0" w:after="0" w:afterAutospacing="0"/>
              <w:jc w:val="center"/>
            </w:pPr>
            <w:r w:rsidRPr="00FF3244">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3944" w:type="dxa"/>
            <w:gridSpan w:val="20"/>
            <w:vAlign w:val="center"/>
          </w:tcPr>
          <w:p w:rsidR="00C51C52" w:rsidRPr="00FF3244" w:rsidRDefault="00C51C52" w:rsidP="00FF3244">
            <w:pPr>
              <w:spacing w:after="0" w:line="240" w:lineRule="auto"/>
              <w:rPr>
                <w:rFonts w:ascii="Times New Roman" w:hAnsi="Times New Roman" w:cs="Times New Roman"/>
                <w:sz w:val="24"/>
                <w:szCs w:val="24"/>
              </w:rPr>
            </w:pPr>
          </w:p>
        </w:tc>
        <w:tc>
          <w:tcPr>
            <w:tcW w:w="361" w:type="dxa"/>
            <w:gridSpan w:val="4"/>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w:t>
            </w:r>
          </w:p>
        </w:tc>
        <w:tc>
          <w:tcPr>
            <w:tcW w:w="855"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___</w:t>
            </w:r>
          </w:p>
        </w:tc>
        <w:tc>
          <w:tcPr>
            <w:tcW w:w="510" w:type="dxa"/>
            <w:gridSpan w:val="3"/>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w:t>
            </w:r>
          </w:p>
        </w:tc>
        <w:tc>
          <w:tcPr>
            <w:tcW w:w="1258" w:type="dxa"/>
            <w:gridSpan w:val="7"/>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________</w:t>
            </w:r>
          </w:p>
        </w:tc>
        <w:tc>
          <w:tcPr>
            <w:tcW w:w="554"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20 </w:t>
            </w:r>
          </w:p>
        </w:tc>
        <w:tc>
          <w:tcPr>
            <w:tcW w:w="713" w:type="dxa"/>
            <w:gridSpan w:val="2"/>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r w:rsidRPr="00FF3244">
              <w:rPr>
                <w:rFonts w:ascii="Times New Roman" w:hAnsi="Times New Roman" w:cs="Times New Roman"/>
                <w:sz w:val="24"/>
                <w:szCs w:val="24"/>
              </w:rPr>
              <w:t>1__</w:t>
            </w:r>
          </w:p>
        </w:tc>
        <w:tc>
          <w:tcPr>
            <w:tcW w:w="778"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года</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6593" w:type="dxa"/>
            <w:gridSpan w:val="36"/>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2475" w:type="dxa"/>
            <w:gridSpan w:val="8"/>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5" w:type="dxa"/>
          <w:tblCellSpacing w:w="15" w:type="dxa"/>
        </w:trPr>
        <w:tc>
          <w:tcPr>
            <w:tcW w:w="5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6593" w:type="dxa"/>
            <w:gridSpan w:val="36"/>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2475" w:type="dxa"/>
            <w:gridSpan w:val="8"/>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(подпись)</w:t>
            </w:r>
          </w:p>
        </w:tc>
        <w:tc>
          <w:tcPr>
            <w:tcW w:w="167" w:type="dxa"/>
            <w:gridSpan w:val="3"/>
            <w:vAlign w:val="center"/>
          </w:tcPr>
          <w:p w:rsidR="00C51C52" w:rsidRPr="00FF3244" w:rsidRDefault="00C51C52" w:rsidP="00FF3244">
            <w:pPr>
              <w:spacing w:after="0" w:line="240" w:lineRule="auto"/>
              <w:rPr>
                <w:rFonts w:ascii="Times New Roman" w:hAnsi="Times New Roman" w:cs="Times New Roman"/>
                <w:sz w:val="24"/>
                <w:szCs w:val="24"/>
              </w:rPr>
            </w:pPr>
          </w:p>
        </w:tc>
      </w:tr>
    </w:tbl>
    <w:p w:rsidR="00C51C52" w:rsidRPr="00FF3244" w:rsidRDefault="00C51C52" w:rsidP="00FF3244">
      <w:pPr>
        <w:pStyle w:val="a5"/>
        <w:shd w:val="clear" w:color="auto" w:fill="auto"/>
        <w:spacing w:line="240" w:lineRule="auto"/>
        <w:ind w:right="1320" w:firstLine="0"/>
        <w:jc w:val="both"/>
        <w:rPr>
          <w:sz w:val="24"/>
          <w:szCs w:val="24"/>
        </w:rPr>
      </w:pPr>
      <w:r w:rsidRPr="00FF3244">
        <w:rPr>
          <w:sz w:val="24"/>
          <w:szCs w:val="24"/>
        </w:rPr>
        <w:t xml:space="preserve"> </w:t>
      </w:r>
    </w:p>
    <w:p w:rsidR="00B852D0" w:rsidRDefault="00B852D0" w:rsidP="00FF3244">
      <w:pPr>
        <w:pStyle w:val="a5"/>
        <w:shd w:val="clear" w:color="auto" w:fill="auto"/>
        <w:spacing w:line="240" w:lineRule="auto"/>
        <w:ind w:right="480" w:firstLine="0"/>
        <w:jc w:val="right"/>
        <w:rPr>
          <w:sz w:val="24"/>
          <w:szCs w:val="24"/>
        </w:rPr>
      </w:pPr>
    </w:p>
    <w:p w:rsidR="00B852D0" w:rsidRDefault="00B852D0" w:rsidP="00FF3244">
      <w:pPr>
        <w:pStyle w:val="a5"/>
        <w:shd w:val="clear" w:color="auto" w:fill="auto"/>
        <w:spacing w:line="240" w:lineRule="auto"/>
        <w:ind w:right="480" w:firstLine="0"/>
        <w:jc w:val="right"/>
        <w:rPr>
          <w:sz w:val="24"/>
          <w:szCs w:val="24"/>
        </w:rPr>
      </w:pPr>
    </w:p>
    <w:p w:rsidR="00B852D0" w:rsidRDefault="00B852D0" w:rsidP="00FF3244">
      <w:pPr>
        <w:pStyle w:val="a5"/>
        <w:shd w:val="clear" w:color="auto" w:fill="auto"/>
        <w:spacing w:line="240" w:lineRule="auto"/>
        <w:ind w:right="480" w:firstLine="0"/>
        <w:jc w:val="right"/>
        <w:rPr>
          <w:sz w:val="24"/>
          <w:szCs w:val="24"/>
        </w:rPr>
      </w:pPr>
    </w:p>
    <w:p w:rsidR="00C51C52" w:rsidRPr="00FF3244" w:rsidRDefault="00C51C52" w:rsidP="00FF3244">
      <w:pPr>
        <w:pStyle w:val="a5"/>
        <w:shd w:val="clear" w:color="auto" w:fill="auto"/>
        <w:spacing w:line="240" w:lineRule="auto"/>
        <w:ind w:right="480" w:firstLine="0"/>
        <w:jc w:val="right"/>
        <w:rPr>
          <w:sz w:val="24"/>
          <w:szCs w:val="24"/>
        </w:rPr>
      </w:pPr>
      <w:r w:rsidRPr="00FF3244">
        <w:rPr>
          <w:sz w:val="24"/>
          <w:szCs w:val="24"/>
        </w:rPr>
        <w:lastRenderedPageBreak/>
        <w:t xml:space="preserve">Приложение № 5 </w:t>
      </w:r>
    </w:p>
    <w:p w:rsidR="00C51C52" w:rsidRPr="00FF3244" w:rsidRDefault="00C51C52" w:rsidP="00FF3244">
      <w:pPr>
        <w:pStyle w:val="40"/>
        <w:shd w:val="clear" w:color="auto" w:fill="auto"/>
        <w:spacing w:after="0" w:line="240" w:lineRule="auto"/>
        <w:jc w:val="right"/>
        <w:rPr>
          <w:sz w:val="24"/>
          <w:szCs w:val="24"/>
        </w:rPr>
      </w:pPr>
      <w:r w:rsidRPr="00FF3244">
        <w:rPr>
          <w:sz w:val="24"/>
          <w:szCs w:val="24"/>
        </w:rPr>
        <w:t>(примерная форма)</w:t>
      </w:r>
    </w:p>
    <w:p w:rsidR="00C51C52" w:rsidRPr="00FF3244" w:rsidRDefault="00C51C52" w:rsidP="00FF3244">
      <w:pPr>
        <w:pStyle w:val="headertexttopleveltextcentertext"/>
        <w:spacing w:before="0" w:beforeAutospacing="0" w:after="0" w:afterAutospacing="0"/>
        <w:jc w:val="center"/>
        <w:rPr>
          <w:b/>
        </w:rPr>
      </w:pPr>
      <w:r w:rsidRPr="00FF3244">
        <w:rPr>
          <w:b/>
        </w:rPr>
        <w:t>ЖУРНАЛ</w:t>
      </w:r>
      <w:r w:rsidRPr="00FF3244">
        <w:rPr>
          <w:b/>
        </w:rPr>
        <w:b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2"/>
        <w:gridCol w:w="1775"/>
        <w:gridCol w:w="665"/>
        <w:gridCol w:w="1507"/>
        <w:gridCol w:w="2246"/>
        <w:gridCol w:w="2656"/>
        <w:gridCol w:w="177"/>
        <w:gridCol w:w="369"/>
      </w:tblGrid>
      <w:tr w:rsidR="00C51C52" w:rsidRPr="00FF3244" w:rsidTr="00514009">
        <w:trPr>
          <w:gridAfter w:val="3"/>
          <w:wAfter w:w="2133" w:type="dxa"/>
          <w:trHeight w:val="15"/>
          <w:tblCellSpacing w:w="15" w:type="dxa"/>
        </w:trPr>
        <w:tc>
          <w:tcPr>
            <w:tcW w:w="7207" w:type="dxa"/>
            <w:gridSpan w:val="5"/>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3"/>
          <w:wAfter w:w="2133" w:type="dxa"/>
          <w:tblCellSpacing w:w="15" w:type="dxa"/>
        </w:trPr>
        <w:tc>
          <w:tcPr>
            <w:tcW w:w="7207"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3"/>
          <w:wAfter w:w="2133" w:type="dxa"/>
          <w:tblCellSpacing w:w="15" w:type="dxa"/>
        </w:trPr>
        <w:tc>
          <w:tcPr>
            <w:tcW w:w="7207" w:type="dxa"/>
            <w:gridSpan w:val="5"/>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(дата начала ведения журнала)</w:t>
            </w:r>
          </w:p>
        </w:tc>
      </w:tr>
      <w:tr w:rsidR="00C51C52" w:rsidRPr="00FF3244" w:rsidTr="00514009">
        <w:trPr>
          <w:gridAfter w:val="1"/>
          <w:wAfter w:w="435" w:type="dxa"/>
          <w:trHeight w:val="15"/>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48"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73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478"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6283"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435" w:type="dxa"/>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(наименование юридического лица/фамилия, имя, отчество (в случае, если имеется) индивидуального предпринимателя)</w:t>
            </w: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proofErr w:type="gramStart"/>
            <w:r w:rsidRPr="00FF3244">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roofErr w:type="gramEnd"/>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proofErr w:type="gramStart"/>
            <w:r w:rsidRPr="00FF3244">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roofErr w:type="gramEnd"/>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0349" w:type="dxa"/>
            <w:gridSpan w:val="5"/>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587"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Ответственное лицо:</w:t>
            </w:r>
          </w:p>
        </w:tc>
        <w:tc>
          <w:tcPr>
            <w:tcW w:w="7762" w:type="dxa"/>
            <w:gridSpan w:val="3"/>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587"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7762" w:type="dxa"/>
            <w:gridSpan w:val="3"/>
            <w:tcBorders>
              <w:top w:val="single" w:sz="6" w:space="0" w:color="000000"/>
              <w:left w:val="nil"/>
              <w:bottom w:val="single" w:sz="6" w:space="0" w:color="000000"/>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(фамилия, имя, отчество (в случае, если имеется), должность лица (лиц), ответственного за ведение журнала учета проверок)</w:t>
            </w: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48" w:type="dxa"/>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8501" w:type="dxa"/>
            <w:gridSpan w:val="4"/>
            <w:tcBorders>
              <w:top w:val="single" w:sz="6" w:space="0" w:color="000000"/>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(фамилия, имя, отчество (в случае, если имеется) руководителя юридического лица, индивидуального предпринимателя)</w:t>
            </w: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587"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7762" w:type="dxa"/>
            <w:gridSpan w:val="3"/>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587" w:type="dxa"/>
            <w:gridSpan w:val="2"/>
            <w:tcBorders>
              <w:top w:val="nil"/>
              <w:left w:val="nil"/>
              <w:bottom w:val="nil"/>
              <w:right w:val="nil"/>
            </w:tcBorders>
          </w:tcPr>
          <w:p w:rsidR="00C51C52" w:rsidRPr="00FF3244" w:rsidRDefault="00C51C52" w:rsidP="00FF3244">
            <w:pPr>
              <w:spacing w:after="0" w:line="240" w:lineRule="auto"/>
              <w:rPr>
                <w:rFonts w:ascii="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Подпись:</w:t>
            </w:r>
          </w:p>
        </w:tc>
        <w:tc>
          <w:tcPr>
            <w:tcW w:w="6283" w:type="dxa"/>
            <w:gridSpan w:val="2"/>
            <w:tcBorders>
              <w:top w:val="nil"/>
              <w:left w:val="nil"/>
              <w:bottom w:val="single" w:sz="6" w:space="0" w:color="000000"/>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2587" w:type="dxa"/>
            <w:gridSpan w:val="2"/>
            <w:tcBorders>
              <w:top w:val="nil"/>
              <w:left w:val="nil"/>
              <w:bottom w:val="nil"/>
              <w:right w:val="nil"/>
            </w:tcBorders>
          </w:tcPr>
          <w:p w:rsidR="00C51C52" w:rsidRPr="00FF3244" w:rsidRDefault="00C51C52" w:rsidP="00FF3244">
            <w:pPr>
              <w:spacing w:after="0" w:line="240" w:lineRule="auto"/>
              <w:rPr>
                <w:rFonts w:ascii="Times New Roman" w:hAnsi="Times New Roman" w:cs="Times New Roman"/>
                <w:sz w:val="24"/>
                <w:szCs w:val="24"/>
              </w:rPr>
            </w:pPr>
          </w:p>
        </w:tc>
        <w:tc>
          <w:tcPr>
            <w:tcW w:w="1478" w:type="dxa"/>
            <w:tcBorders>
              <w:top w:val="nil"/>
              <w:left w:val="nil"/>
              <w:bottom w:val="nil"/>
              <w:right w:val="nil"/>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6283" w:type="dxa"/>
            <w:gridSpan w:val="2"/>
            <w:tcBorders>
              <w:top w:val="nil"/>
              <w:left w:val="nil"/>
              <w:bottom w:val="nil"/>
              <w:right w:val="nil"/>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М.П.</w:t>
            </w: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bl>
    <w:p w:rsidR="00C51C52" w:rsidRPr="00FF3244" w:rsidRDefault="00C51C52" w:rsidP="00FF3244">
      <w:pPr>
        <w:pStyle w:val="3"/>
        <w:spacing w:before="0" w:beforeAutospacing="0" w:after="0" w:afterAutospacing="0"/>
        <w:rPr>
          <w:sz w:val="24"/>
          <w:szCs w:val="24"/>
        </w:rPr>
      </w:pPr>
      <w:r w:rsidRPr="00FF3244">
        <w:rPr>
          <w:sz w:val="24"/>
          <w:szCs w:val="24"/>
        </w:rPr>
        <w:t>Сведения о проводимых проверках</w:t>
      </w: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195"/>
        <w:gridCol w:w="598"/>
        <w:gridCol w:w="5016"/>
        <w:gridCol w:w="3219"/>
        <w:gridCol w:w="180"/>
        <w:gridCol w:w="379"/>
      </w:tblGrid>
      <w:tr w:rsidR="00C51C52" w:rsidRPr="00FF3244" w:rsidTr="00514009">
        <w:trPr>
          <w:gridAfter w:val="1"/>
          <w:wAfter w:w="435" w:type="dxa"/>
          <w:trHeight w:val="15"/>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729"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4066"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gridAfter w:val="1"/>
          <w:wAfter w:w="435" w:type="dxa"/>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1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Дата начала и окончания проверки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2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Общее время проведения проверки (в отношении субъектов малого предпринимательства и </w:t>
            </w:r>
            <w:proofErr w:type="spellStart"/>
            <w:r w:rsidRPr="00FF3244">
              <w:t>микропредприятий</w:t>
            </w:r>
            <w:proofErr w:type="spellEnd"/>
            <w:r w:rsidRPr="00FF3244">
              <w:t xml:space="preserve"> указывается в часах)</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3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Наименование органа государственного контроля (надзора), наименование органа муниципального контроля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4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Дата и номер распоряжения или приказа о проведении проверки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5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Цель, задачи и предмет проверки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6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Вид проверки (плановая или внеплановая):</w:t>
            </w:r>
            <w:r w:rsidRPr="00FF3244">
              <w:br/>
            </w:r>
            <w:r w:rsidRPr="00FF3244">
              <w:br/>
              <w:t>в отношении плановой проверки:</w:t>
            </w:r>
            <w:r w:rsidRPr="00FF3244">
              <w:br/>
            </w:r>
            <w:r w:rsidRPr="00FF3244">
              <w:br/>
              <w:t>- со ссылкой на ежегодный план проведения проверок;</w:t>
            </w:r>
            <w:r w:rsidRPr="00FF3244">
              <w:br/>
            </w:r>
            <w:r w:rsidRPr="00FF3244">
              <w:br/>
              <w:t>в отношении внеплановой выездной проверки:</w:t>
            </w:r>
            <w:r w:rsidRPr="00FF3244">
              <w:br/>
            </w:r>
            <w:r w:rsidRPr="00FF3244">
              <w:br/>
              <w:t>- с указанием на дату и номер решения прокурора о согласовании проведения проверки (в случае, если такое согласование необходимо)</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7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8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9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Дата, номер и содержание выданного предписания об устранении выявленных нарушений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10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Фамилия, имя, отчество (в случае, если имеется), должность должностного лица (должностных лиц), проводящег</w:t>
            </w:r>
            <w:proofErr w:type="gramStart"/>
            <w:r w:rsidRPr="00FF3244">
              <w:t>о(</w:t>
            </w:r>
            <w:proofErr w:type="gramEnd"/>
            <w:r w:rsidRPr="00FF3244">
              <w:t xml:space="preserve">их) проверку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11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r w:rsidR="00C51C52" w:rsidRPr="00FF3244" w:rsidTr="00514009">
        <w:trPr>
          <w:tblCellSpacing w:w="15" w:type="dxa"/>
        </w:trPr>
        <w:tc>
          <w:tcPr>
            <w:tcW w:w="185" w:type="dxa"/>
            <w:vAlign w:val="center"/>
          </w:tcPr>
          <w:p w:rsidR="00C51C52" w:rsidRPr="00FF3244" w:rsidRDefault="00C51C52" w:rsidP="00FF3244">
            <w:pPr>
              <w:spacing w:after="0" w:line="240" w:lineRule="auto"/>
              <w:rPr>
                <w:rFonts w:ascii="Times New Roman" w:hAnsi="Times New Roman" w:cs="Times New Roman"/>
                <w:sz w:val="24"/>
                <w:szCs w:val="24"/>
              </w:rPr>
            </w:pPr>
          </w:p>
        </w:tc>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jc w:val="center"/>
            </w:pPr>
            <w:r w:rsidRPr="00FF3244">
              <w:t xml:space="preserve">12 </w:t>
            </w:r>
          </w:p>
        </w:tc>
        <w:tc>
          <w:tcPr>
            <w:tcW w:w="572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pStyle w:val="formattext"/>
              <w:spacing w:before="0" w:beforeAutospacing="0" w:after="0" w:afterAutospacing="0"/>
            </w:pPr>
            <w:r w:rsidRPr="00FF3244">
              <w:t xml:space="preserve">Подпись должностного лица (лиц), проводившего проверку </w:t>
            </w:r>
          </w:p>
        </w:tc>
        <w:tc>
          <w:tcPr>
            <w:tcW w:w="406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tcPr>
          <w:p w:rsidR="00C51C52" w:rsidRPr="00FF3244" w:rsidRDefault="00C51C52" w:rsidP="00FF3244">
            <w:pPr>
              <w:spacing w:after="0" w:line="240" w:lineRule="auto"/>
              <w:rPr>
                <w:rFonts w:ascii="Times New Roman" w:hAnsi="Times New Roman" w:cs="Times New Roman"/>
                <w:sz w:val="24"/>
                <w:szCs w:val="24"/>
              </w:rPr>
            </w:pPr>
          </w:p>
        </w:tc>
        <w:tc>
          <w:tcPr>
            <w:tcW w:w="185" w:type="dxa"/>
            <w:gridSpan w:val="2"/>
            <w:vAlign w:val="center"/>
          </w:tcPr>
          <w:p w:rsidR="00C51C52" w:rsidRPr="00FF3244" w:rsidRDefault="00C51C52" w:rsidP="00FF3244">
            <w:pPr>
              <w:spacing w:after="0" w:line="240" w:lineRule="auto"/>
              <w:rPr>
                <w:rFonts w:ascii="Times New Roman" w:hAnsi="Times New Roman" w:cs="Times New Roman"/>
                <w:sz w:val="24"/>
                <w:szCs w:val="24"/>
              </w:rPr>
            </w:pPr>
          </w:p>
        </w:tc>
      </w:tr>
    </w:tbl>
    <w:p w:rsidR="00C51C52" w:rsidRPr="00FF3244" w:rsidRDefault="00C51C52" w:rsidP="00FF3244">
      <w:pPr>
        <w:pStyle w:val="formattexttopleveltext"/>
        <w:spacing w:before="0" w:beforeAutospacing="0" w:after="0" w:afterAutospacing="0"/>
      </w:pPr>
      <w:r w:rsidRPr="00FF3244">
        <w:br/>
      </w:r>
    </w:p>
    <w:p w:rsidR="002A5EB6" w:rsidRPr="00FF3244" w:rsidRDefault="002A5EB6" w:rsidP="00FF3244">
      <w:pPr>
        <w:spacing w:after="0" w:line="240" w:lineRule="auto"/>
        <w:rPr>
          <w:rFonts w:ascii="Times New Roman" w:hAnsi="Times New Roman" w:cs="Times New Roman"/>
          <w:sz w:val="24"/>
          <w:szCs w:val="24"/>
        </w:rPr>
      </w:pPr>
    </w:p>
    <w:sectPr w:rsidR="002A5EB6" w:rsidRPr="00FF3244" w:rsidSect="00FF3244">
      <w:type w:val="continuous"/>
      <w:pgSz w:w="11905" w:h="16837"/>
      <w:pgMar w:top="1109" w:right="848" w:bottom="1133" w:left="156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7"/>
    <w:multiLevelType w:val="multilevel"/>
    <w:tmpl w:val="00000006"/>
    <w:lvl w:ilvl="0">
      <w:start w:val="10"/>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9"/>
    <w:multiLevelType w:val="multilevel"/>
    <w:tmpl w:val="00000008"/>
    <w:lvl w:ilvl="0">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0D"/>
    <w:multiLevelType w:val="multilevel"/>
    <w:tmpl w:val="0000000C"/>
    <w:lvl w:ilvl="0">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1"/>
    <w:multiLevelType w:val="multilevel"/>
    <w:tmpl w:val="00000010"/>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3"/>
    <w:multiLevelType w:val="multilevel"/>
    <w:tmpl w:val="00000012"/>
    <w:lvl w:ilvl="0">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3.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15"/>
    <w:multiLevelType w:val="multilevel"/>
    <w:tmpl w:val="00000014"/>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00000019"/>
    <w:multiLevelType w:val="multilevel"/>
    <w:tmpl w:val="00000018"/>
    <w:lvl w:ilvl="0">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2.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nsid w:val="0000001B"/>
    <w:multiLevelType w:val="multilevel"/>
    <w:tmpl w:val="0000001A"/>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nsid w:val="0000001D"/>
    <w:multiLevelType w:val="multilevel"/>
    <w:tmpl w:val="0000001C"/>
    <w:lvl w:ilvl="0">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nsid w:val="0000001F"/>
    <w:multiLevelType w:val="multilevel"/>
    <w:tmpl w:val="0000001E"/>
    <w:lvl w:ilvl="0">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nsid w:val="00000023"/>
    <w:multiLevelType w:val="multilevel"/>
    <w:tmpl w:val="00000022"/>
    <w:lvl w:ilvl="0">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nsid w:val="00000025"/>
    <w:multiLevelType w:val="multilevel"/>
    <w:tmpl w:val="00000024"/>
    <w:lvl w:ilvl="0">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8">
    <w:nsid w:val="00000027"/>
    <w:multiLevelType w:val="multilevel"/>
    <w:tmpl w:val="00000026"/>
    <w:lvl w:ilvl="0">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nsid w:val="00000029"/>
    <w:multiLevelType w:val="multilevel"/>
    <w:tmpl w:val="00000028"/>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C52"/>
    <w:rsid w:val="00171510"/>
    <w:rsid w:val="0019345E"/>
    <w:rsid w:val="002531F1"/>
    <w:rsid w:val="00281041"/>
    <w:rsid w:val="002A5EB6"/>
    <w:rsid w:val="00514009"/>
    <w:rsid w:val="005F71CC"/>
    <w:rsid w:val="006D4029"/>
    <w:rsid w:val="0072687C"/>
    <w:rsid w:val="00B852D0"/>
    <w:rsid w:val="00BA22C8"/>
    <w:rsid w:val="00C043F1"/>
    <w:rsid w:val="00C05510"/>
    <w:rsid w:val="00C51C52"/>
    <w:rsid w:val="00CF577C"/>
    <w:rsid w:val="00E16001"/>
    <w:rsid w:val="00FF3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C51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1C52"/>
    <w:rPr>
      <w:rFonts w:ascii="Times New Roman" w:eastAsia="Times New Roman" w:hAnsi="Times New Roman" w:cs="Times New Roman"/>
      <w:b/>
      <w:bCs/>
      <w:sz w:val="27"/>
      <w:szCs w:val="27"/>
    </w:rPr>
  </w:style>
  <w:style w:type="character" w:styleId="a3">
    <w:name w:val="Hyperlink"/>
    <w:basedOn w:val="a0"/>
    <w:rsid w:val="00C51C52"/>
    <w:rPr>
      <w:color w:val="000080"/>
      <w:u w:val="single"/>
    </w:rPr>
  </w:style>
  <w:style w:type="character" w:customStyle="1" w:styleId="2">
    <w:name w:val="Заголовок №2_"/>
    <w:basedOn w:val="a0"/>
    <w:link w:val="21"/>
    <w:rsid w:val="00C51C52"/>
    <w:rPr>
      <w:rFonts w:ascii="Times New Roman" w:hAnsi="Times New Roman" w:cs="Times New Roman"/>
      <w:b/>
      <w:bCs/>
      <w:sz w:val="24"/>
      <w:szCs w:val="24"/>
      <w:shd w:val="clear" w:color="auto" w:fill="FFFFFF"/>
    </w:rPr>
  </w:style>
  <w:style w:type="character" w:customStyle="1" w:styleId="a4">
    <w:name w:val="Основной текст Знак"/>
    <w:basedOn w:val="a0"/>
    <w:link w:val="a5"/>
    <w:rsid w:val="00C51C52"/>
    <w:rPr>
      <w:rFonts w:ascii="Times New Roman" w:hAnsi="Times New Roman" w:cs="Times New Roman"/>
      <w:sz w:val="23"/>
      <w:szCs w:val="23"/>
      <w:shd w:val="clear" w:color="auto" w:fill="FFFFFF"/>
    </w:rPr>
  </w:style>
  <w:style w:type="character" w:customStyle="1" w:styleId="31">
    <w:name w:val="Заголовок №3_"/>
    <w:basedOn w:val="a0"/>
    <w:link w:val="32"/>
    <w:rsid w:val="00C51C52"/>
    <w:rPr>
      <w:rFonts w:ascii="Times New Roman" w:hAnsi="Times New Roman" w:cs="Times New Roman"/>
      <w:b/>
      <w:bCs/>
      <w:sz w:val="24"/>
      <w:szCs w:val="24"/>
      <w:shd w:val="clear" w:color="auto" w:fill="FFFFFF"/>
    </w:rPr>
  </w:style>
  <w:style w:type="character" w:customStyle="1" w:styleId="320">
    <w:name w:val="Заголовок №3 (2)_"/>
    <w:basedOn w:val="a0"/>
    <w:link w:val="321"/>
    <w:rsid w:val="00C51C52"/>
    <w:rPr>
      <w:rFonts w:ascii="Times New Roman" w:hAnsi="Times New Roman" w:cs="Times New Roman"/>
      <w:b/>
      <w:bCs/>
      <w:i/>
      <w:iCs/>
      <w:sz w:val="23"/>
      <w:szCs w:val="23"/>
      <w:shd w:val="clear" w:color="auto" w:fill="FFFFFF"/>
    </w:rPr>
  </w:style>
  <w:style w:type="character" w:customStyle="1" w:styleId="33">
    <w:name w:val="Основной текст (3)_"/>
    <w:basedOn w:val="a0"/>
    <w:link w:val="34"/>
    <w:rsid w:val="00C51C52"/>
    <w:rPr>
      <w:rFonts w:ascii="Times New Roman" w:hAnsi="Times New Roman" w:cs="Times New Roman"/>
      <w:b/>
      <w:bCs/>
      <w:i/>
      <w:iCs/>
      <w:sz w:val="23"/>
      <w:szCs w:val="23"/>
      <w:shd w:val="clear" w:color="auto" w:fill="FFFFFF"/>
    </w:rPr>
  </w:style>
  <w:style w:type="paragraph" w:styleId="a5">
    <w:name w:val="Body Text"/>
    <w:basedOn w:val="a"/>
    <w:link w:val="a4"/>
    <w:rsid w:val="00C51C52"/>
    <w:pPr>
      <w:shd w:val="clear" w:color="auto" w:fill="FFFFFF"/>
      <w:spacing w:after="0" w:line="274" w:lineRule="exact"/>
      <w:ind w:hanging="360"/>
    </w:pPr>
    <w:rPr>
      <w:rFonts w:ascii="Times New Roman" w:hAnsi="Times New Roman" w:cs="Times New Roman"/>
      <w:sz w:val="23"/>
      <w:szCs w:val="23"/>
    </w:rPr>
  </w:style>
  <w:style w:type="character" w:customStyle="1" w:styleId="1">
    <w:name w:val="Основной текст Знак1"/>
    <w:basedOn w:val="a0"/>
    <w:uiPriority w:val="99"/>
    <w:semiHidden/>
    <w:rsid w:val="00C51C52"/>
  </w:style>
  <w:style w:type="character" w:customStyle="1" w:styleId="330">
    <w:name w:val="Заголовок №3 (3)_"/>
    <w:basedOn w:val="a0"/>
    <w:link w:val="331"/>
    <w:rsid w:val="00C51C52"/>
    <w:rPr>
      <w:rFonts w:ascii="Times New Roman" w:hAnsi="Times New Roman" w:cs="Times New Roman"/>
      <w:sz w:val="23"/>
      <w:szCs w:val="23"/>
      <w:shd w:val="clear" w:color="auto" w:fill="FFFFFF"/>
    </w:rPr>
  </w:style>
  <w:style w:type="character" w:customStyle="1" w:styleId="4">
    <w:name w:val="Основной текст (4)_"/>
    <w:basedOn w:val="a0"/>
    <w:link w:val="40"/>
    <w:rsid w:val="00C51C52"/>
    <w:rPr>
      <w:rFonts w:ascii="Times New Roman" w:hAnsi="Times New Roman" w:cs="Times New Roman"/>
      <w:sz w:val="20"/>
      <w:szCs w:val="20"/>
      <w:shd w:val="clear" w:color="auto" w:fill="FFFFFF"/>
    </w:rPr>
  </w:style>
  <w:style w:type="character" w:customStyle="1" w:styleId="1pt">
    <w:name w:val="Основной текст + Интервал 1 pt"/>
    <w:basedOn w:val="a4"/>
    <w:rsid w:val="00C51C52"/>
    <w:rPr>
      <w:rFonts w:ascii="Times New Roman" w:hAnsi="Times New Roman" w:cs="Times New Roman"/>
      <w:spacing w:val="30"/>
      <w:sz w:val="23"/>
      <w:szCs w:val="23"/>
      <w:shd w:val="clear" w:color="auto" w:fill="FFFFFF"/>
    </w:rPr>
  </w:style>
  <w:style w:type="paragraph" w:customStyle="1" w:styleId="21">
    <w:name w:val="Заголовок №21"/>
    <w:basedOn w:val="a"/>
    <w:link w:val="2"/>
    <w:rsid w:val="00C51C52"/>
    <w:pPr>
      <w:shd w:val="clear" w:color="auto" w:fill="FFFFFF"/>
      <w:spacing w:after="360" w:line="240" w:lineRule="atLeast"/>
      <w:jc w:val="center"/>
      <w:outlineLvl w:val="1"/>
    </w:pPr>
    <w:rPr>
      <w:rFonts w:ascii="Times New Roman" w:hAnsi="Times New Roman" w:cs="Times New Roman"/>
      <w:b/>
      <w:bCs/>
      <w:sz w:val="24"/>
      <w:szCs w:val="24"/>
    </w:rPr>
  </w:style>
  <w:style w:type="paragraph" w:customStyle="1" w:styleId="32">
    <w:name w:val="Заголовок №3"/>
    <w:basedOn w:val="a"/>
    <w:link w:val="31"/>
    <w:rsid w:val="00C51C52"/>
    <w:pPr>
      <w:shd w:val="clear" w:color="auto" w:fill="FFFFFF"/>
      <w:spacing w:before="480" w:after="60" w:line="240" w:lineRule="atLeast"/>
      <w:outlineLvl w:val="2"/>
    </w:pPr>
    <w:rPr>
      <w:rFonts w:ascii="Times New Roman" w:hAnsi="Times New Roman" w:cs="Times New Roman"/>
      <w:b/>
      <w:bCs/>
      <w:sz w:val="24"/>
      <w:szCs w:val="24"/>
    </w:rPr>
  </w:style>
  <w:style w:type="paragraph" w:customStyle="1" w:styleId="321">
    <w:name w:val="Заголовок №3 (2)"/>
    <w:basedOn w:val="a"/>
    <w:link w:val="320"/>
    <w:rsid w:val="00C51C52"/>
    <w:pPr>
      <w:shd w:val="clear" w:color="auto" w:fill="FFFFFF"/>
      <w:spacing w:before="360" w:after="360" w:line="240" w:lineRule="atLeast"/>
      <w:outlineLvl w:val="2"/>
    </w:pPr>
    <w:rPr>
      <w:rFonts w:ascii="Times New Roman" w:hAnsi="Times New Roman" w:cs="Times New Roman"/>
      <w:b/>
      <w:bCs/>
      <w:i/>
      <w:iCs/>
      <w:sz w:val="23"/>
      <w:szCs w:val="23"/>
    </w:rPr>
  </w:style>
  <w:style w:type="paragraph" w:customStyle="1" w:styleId="34">
    <w:name w:val="Основной текст (3)"/>
    <w:basedOn w:val="a"/>
    <w:link w:val="33"/>
    <w:rsid w:val="00C51C52"/>
    <w:pPr>
      <w:shd w:val="clear" w:color="auto" w:fill="FFFFFF"/>
      <w:spacing w:before="240" w:after="240" w:line="278" w:lineRule="exact"/>
      <w:ind w:hanging="620"/>
    </w:pPr>
    <w:rPr>
      <w:rFonts w:ascii="Times New Roman" w:hAnsi="Times New Roman" w:cs="Times New Roman"/>
      <w:b/>
      <w:bCs/>
      <w:i/>
      <w:iCs/>
      <w:sz w:val="23"/>
      <w:szCs w:val="23"/>
    </w:rPr>
  </w:style>
  <w:style w:type="paragraph" w:customStyle="1" w:styleId="331">
    <w:name w:val="Заголовок №3 (3)"/>
    <w:basedOn w:val="a"/>
    <w:link w:val="330"/>
    <w:rsid w:val="00C51C52"/>
    <w:pPr>
      <w:shd w:val="clear" w:color="auto" w:fill="FFFFFF"/>
      <w:spacing w:after="0" w:line="293" w:lineRule="exact"/>
      <w:outlineLvl w:val="2"/>
    </w:pPr>
    <w:rPr>
      <w:rFonts w:ascii="Times New Roman" w:hAnsi="Times New Roman" w:cs="Times New Roman"/>
      <w:sz w:val="23"/>
      <w:szCs w:val="23"/>
    </w:rPr>
  </w:style>
  <w:style w:type="paragraph" w:customStyle="1" w:styleId="40">
    <w:name w:val="Основной текст (4)"/>
    <w:basedOn w:val="a"/>
    <w:link w:val="4"/>
    <w:rsid w:val="00C51C52"/>
    <w:pPr>
      <w:shd w:val="clear" w:color="auto" w:fill="FFFFFF"/>
      <w:spacing w:after="360" w:line="240" w:lineRule="atLeast"/>
      <w:jc w:val="both"/>
    </w:pPr>
    <w:rPr>
      <w:rFonts w:ascii="Times New Roman" w:hAnsi="Times New Roman" w:cs="Times New Roman"/>
      <w:sz w:val="20"/>
      <w:szCs w:val="20"/>
    </w:rPr>
  </w:style>
  <w:style w:type="paragraph" w:customStyle="1" w:styleId="p10">
    <w:name w:val="p10"/>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51C52"/>
  </w:style>
  <w:style w:type="character" w:customStyle="1" w:styleId="s3">
    <w:name w:val="s3"/>
    <w:basedOn w:val="a0"/>
    <w:rsid w:val="00C51C52"/>
  </w:style>
  <w:style w:type="character" w:customStyle="1" w:styleId="s4">
    <w:name w:val="s4"/>
    <w:basedOn w:val="a0"/>
    <w:rsid w:val="00C51C52"/>
  </w:style>
  <w:style w:type="paragraph" w:customStyle="1" w:styleId="headertexttopleveltextcentertext">
    <w:name w:val="headertext topleveltext center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centertext">
    <w:name w:val="formattext topleveltext center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93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4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qFormat/>
    <w:rsid w:val="00C51C5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1C52"/>
    <w:rPr>
      <w:rFonts w:ascii="Times New Roman" w:eastAsia="Times New Roman" w:hAnsi="Times New Roman" w:cs="Times New Roman"/>
      <w:b/>
      <w:bCs/>
      <w:sz w:val="27"/>
      <w:szCs w:val="27"/>
    </w:rPr>
  </w:style>
  <w:style w:type="character" w:styleId="a3">
    <w:name w:val="Hyperlink"/>
    <w:basedOn w:val="a0"/>
    <w:rsid w:val="00C51C52"/>
    <w:rPr>
      <w:color w:val="000080"/>
      <w:u w:val="single"/>
    </w:rPr>
  </w:style>
  <w:style w:type="character" w:customStyle="1" w:styleId="2">
    <w:name w:val="Заголовок №2_"/>
    <w:basedOn w:val="a0"/>
    <w:link w:val="21"/>
    <w:rsid w:val="00C51C52"/>
    <w:rPr>
      <w:rFonts w:ascii="Times New Roman" w:hAnsi="Times New Roman" w:cs="Times New Roman"/>
      <w:b/>
      <w:bCs/>
      <w:sz w:val="24"/>
      <w:szCs w:val="24"/>
      <w:shd w:val="clear" w:color="auto" w:fill="FFFFFF"/>
    </w:rPr>
  </w:style>
  <w:style w:type="character" w:customStyle="1" w:styleId="a4">
    <w:name w:val="Основной текст Знак"/>
    <w:basedOn w:val="a0"/>
    <w:link w:val="a5"/>
    <w:rsid w:val="00C51C52"/>
    <w:rPr>
      <w:rFonts w:ascii="Times New Roman" w:hAnsi="Times New Roman" w:cs="Times New Roman"/>
      <w:sz w:val="23"/>
      <w:szCs w:val="23"/>
      <w:shd w:val="clear" w:color="auto" w:fill="FFFFFF"/>
    </w:rPr>
  </w:style>
  <w:style w:type="character" w:customStyle="1" w:styleId="31">
    <w:name w:val="Заголовок №3_"/>
    <w:basedOn w:val="a0"/>
    <w:link w:val="32"/>
    <w:rsid w:val="00C51C52"/>
    <w:rPr>
      <w:rFonts w:ascii="Times New Roman" w:hAnsi="Times New Roman" w:cs="Times New Roman"/>
      <w:b/>
      <w:bCs/>
      <w:sz w:val="24"/>
      <w:szCs w:val="24"/>
      <w:shd w:val="clear" w:color="auto" w:fill="FFFFFF"/>
    </w:rPr>
  </w:style>
  <w:style w:type="character" w:customStyle="1" w:styleId="320">
    <w:name w:val="Заголовок №3 (2)_"/>
    <w:basedOn w:val="a0"/>
    <w:link w:val="321"/>
    <w:rsid w:val="00C51C52"/>
    <w:rPr>
      <w:rFonts w:ascii="Times New Roman" w:hAnsi="Times New Roman" w:cs="Times New Roman"/>
      <w:b/>
      <w:bCs/>
      <w:i/>
      <w:iCs/>
      <w:sz w:val="23"/>
      <w:szCs w:val="23"/>
      <w:shd w:val="clear" w:color="auto" w:fill="FFFFFF"/>
    </w:rPr>
  </w:style>
  <w:style w:type="character" w:customStyle="1" w:styleId="33">
    <w:name w:val="Основной текст (3)_"/>
    <w:basedOn w:val="a0"/>
    <w:link w:val="34"/>
    <w:rsid w:val="00C51C52"/>
    <w:rPr>
      <w:rFonts w:ascii="Times New Roman" w:hAnsi="Times New Roman" w:cs="Times New Roman"/>
      <w:b/>
      <w:bCs/>
      <w:i/>
      <w:iCs/>
      <w:sz w:val="23"/>
      <w:szCs w:val="23"/>
      <w:shd w:val="clear" w:color="auto" w:fill="FFFFFF"/>
    </w:rPr>
  </w:style>
  <w:style w:type="paragraph" w:styleId="a5">
    <w:name w:val="Body Text"/>
    <w:basedOn w:val="a"/>
    <w:link w:val="a4"/>
    <w:rsid w:val="00C51C52"/>
    <w:pPr>
      <w:shd w:val="clear" w:color="auto" w:fill="FFFFFF"/>
      <w:spacing w:after="0" w:line="274" w:lineRule="exact"/>
      <w:ind w:hanging="360"/>
    </w:pPr>
    <w:rPr>
      <w:rFonts w:ascii="Times New Roman" w:hAnsi="Times New Roman" w:cs="Times New Roman"/>
      <w:sz w:val="23"/>
      <w:szCs w:val="23"/>
    </w:rPr>
  </w:style>
  <w:style w:type="character" w:customStyle="1" w:styleId="1">
    <w:name w:val="Основной текст Знак1"/>
    <w:basedOn w:val="a0"/>
    <w:uiPriority w:val="99"/>
    <w:semiHidden/>
    <w:rsid w:val="00C51C52"/>
  </w:style>
  <w:style w:type="character" w:customStyle="1" w:styleId="330">
    <w:name w:val="Заголовок №3 (3)_"/>
    <w:basedOn w:val="a0"/>
    <w:link w:val="331"/>
    <w:rsid w:val="00C51C52"/>
    <w:rPr>
      <w:rFonts w:ascii="Times New Roman" w:hAnsi="Times New Roman" w:cs="Times New Roman"/>
      <w:sz w:val="23"/>
      <w:szCs w:val="23"/>
      <w:shd w:val="clear" w:color="auto" w:fill="FFFFFF"/>
    </w:rPr>
  </w:style>
  <w:style w:type="character" w:customStyle="1" w:styleId="4">
    <w:name w:val="Основной текст (4)_"/>
    <w:basedOn w:val="a0"/>
    <w:link w:val="40"/>
    <w:rsid w:val="00C51C52"/>
    <w:rPr>
      <w:rFonts w:ascii="Times New Roman" w:hAnsi="Times New Roman" w:cs="Times New Roman"/>
      <w:sz w:val="20"/>
      <w:szCs w:val="20"/>
      <w:shd w:val="clear" w:color="auto" w:fill="FFFFFF"/>
    </w:rPr>
  </w:style>
  <w:style w:type="character" w:customStyle="1" w:styleId="1pt">
    <w:name w:val="Основной текст + Интервал 1 pt"/>
    <w:basedOn w:val="a4"/>
    <w:rsid w:val="00C51C52"/>
    <w:rPr>
      <w:rFonts w:ascii="Times New Roman" w:hAnsi="Times New Roman" w:cs="Times New Roman"/>
      <w:spacing w:val="30"/>
      <w:sz w:val="23"/>
      <w:szCs w:val="23"/>
      <w:shd w:val="clear" w:color="auto" w:fill="FFFFFF"/>
    </w:rPr>
  </w:style>
  <w:style w:type="paragraph" w:customStyle="1" w:styleId="21">
    <w:name w:val="Заголовок №21"/>
    <w:basedOn w:val="a"/>
    <w:link w:val="2"/>
    <w:rsid w:val="00C51C52"/>
    <w:pPr>
      <w:shd w:val="clear" w:color="auto" w:fill="FFFFFF"/>
      <w:spacing w:after="360" w:line="240" w:lineRule="atLeast"/>
      <w:jc w:val="center"/>
      <w:outlineLvl w:val="1"/>
    </w:pPr>
    <w:rPr>
      <w:rFonts w:ascii="Times New Roman" w:hAnsi="Times New Roman" w:cs="Times New Roman"/>
      <w:b/>
      <w:bCs/>
      <w:sz w:val="24"/>
      <w:szCs w:val="24"/>
    </w:rPr>
  </w:style>
  <w:style w:type="paragraph" w:customStyle="1" w:styleId="32">
    <w:name w:val="Заголовок №3"/>
    <w:basedOn w:val="a"/>
    <w:link w:val="31"/>
    <w:rsid w:val="00C51C52"/>
    <w:pPr>
      <w:shd w:val="clear" w:color="auto" w:fill="FFFFFF"/>
      <w:spacing w:before="480" w:after="60" w:line="240" w:lineRule="atLeast"/>
      <w:outlineLvl w:val="2"/>
    </w:pPr>
    <w:rPr>
      <w:rFonts w:ascii="Times New Roman" w:hAnsi="Times New Roman" w:cs="Times New Roman"/>
      <w:b/>
      <w:bCs/>
      <w:sz w:val="24"/>
      <w:szCs w:val="24"/>
    </w:rPr>
  </w:style>
  <w:style w:type="paragraph" w:customStyle="1" w:styleId="321">
    <w:name w:val="Заголовок №3 (2)"/>
    <w:basedOn w:val="a"/>
    <w:link w:val="320"/>
    <w:rsid w:val="00C51C52"/>
    <w:pPr>
      <w:shd w:val="clear" w:color="auto" w:fill="FFFFFF"/>
      <w:spacing w:before="360" w:after="360" w:line="240" w:lineRule="atLeast"/>
      <w:outlineLvl w:val="2"/>
    </w:pPr>
    <w:rPr>
      <w:rFonts w:ascii="Times New Roman" w:hAnsi="Times New Roman" w:cs="Times New Roman"/>
      <w:b/>
      <w:bCs/>
      <w:i/>
      <w:iCs/>
      <w:sz w:val="23"/>
      <w:szCs w:val="23"/>
    </w:rPr>
  </w:style>
  <w:style w:type="paragraph" w:customStyle="1" w:styleId="34">
    <w:name w:val="Основной текст (3)"/>
    <w:basedOn w:val="a"/>
    <w:link w:val="33"/>
    <w:rsid w:val="00C51C52"/>
    <w:pPr>
      <w:shd w:val="clear" w:color="auto" w:fill="FFFFFF"/>
      <w:spacing w:before="240" w:after="240" w:line="278" w:lineRule="exact"/>
      <w:ind w:hanging="620"/>
    </w:pPr>
    <w:rPr>
      <w:rFonts w:ascii="Times New Roman" w:hAnsi="Times New Roman" w:cs="Times New Roman"/>
      <w:b/>
      <w:bCs/>
      <w:i/>
      <w:iCs/>
      <w:sz w:val="23"/>
      <w:szCs w:val="23"/>
    </w:rPr>
  </w:style>
  <w:style w:type="paragraph" w:customStyle="1" w:styleId="331">
    <w:name w:val="Заголовок №3 (3)"/>
    <w:basedOn w:val="a"/>
    <w:link w:val="330"/>
    <w:rsid w:val="00C51C52"/>
    <w:pPr>
      <w:shd w:val="clear" w:color="auto" w:fill="FFFFFF"/>
      <w:spacing w:after="0" w:line="293" w:lineRule="exact"/>
      <w:outlineLvl w:val="2"/>
    </w:pPr>
    <w:rPr>
      <w:rFonts w:ascii="Times New Roman" w:hAnsi="Times New Roman" w:cs="Times New Roman"/>
      <w:sz w:val="23"/>
      <w:szCs w:val="23"/>
    </w:rPr>
  </w:style>
  <w:style w:type="paragraph" w:customStyle="1" w:styleId="40">
    <w:name w:val="Основной текст (4)"/>
    <w:basedOn w:val="a"/>
    <w:link w:val="4"/>
    <w:rsid w:val="00C51C52"/>
    <w:pPr>
      <w:shd w:val="clear" w:color="auto" w:fill="FFFFFF"/>
      <w:spacing w:after="360" w:line="240" w:lineRule="atLeast"/>
      <w:jc w:val="both"/>
    </w:pPr>
    <w:rPr>
      <w:rFonts w:ascii="Times New Roman" w:hAnsi="Times New Roman" w:cs="Times New Roman"/>
      <w:sz w:val="20"/>
      <w:szCs w:val="20"/>
    </w:rPr>
  </w:style>
  <w:style w:type="paragraph" w:customStyle="1" w:styleId="p10">
    <w:name w:val="p10"/>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C51C52"/>
  </w:style>
  <w:style w:type="character" w:customStyle="1" w:styleId="s3">
    <w:name w:val="s3"/>
    <w:basedOn w:val="a0"/>
    <w:rsid w:val="00C51C52"/>
  </w:style>
  <w:style w:type="character" w:customStyle="1" w:styleId="s4">
    <w:name w:val="s4"/>
    <w:basedOn w:val="a0"/>
    <w:rsid w:val="00C51C52"/>
  </w:style>
  <w:style w:type="paragraph" w:customStyle="1" w:styleId="headertexttopleveltextcentertext">
    <w:name w:val="headertext topleveltext center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centertext">
    <w:name w:val="formattext topleveltext center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topleveltext">
    <w:name w:val="formattext toplevel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51C52"/>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1934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34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manovo_ss@mail.ru" TargetMode="External"/><Relationship Id="rId3" Type="http://schemas.microsoft.com/office/2007/relationships/stylesWithEffects" Target="stylesWithEffects.xml"/><Relationship Id="rId7" Type="http://schemas.openxmlformats.org/officeDocument/2006/relationships/hyperlink" Target="mailto:urmanaevo_ss@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p-s-p-adm@mail.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B2698C0AD98701861566B9EBBB37B420B1DB9CBB9B52323261B922F75A1795CEFE960E1B61E4268CE5A9DQ6L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11153</Words>
  <Characters>63574</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74578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4</cp:revision>
  <cp:lastPrinted>2017-11-28T06:29:00Z</cp:lastPrinted>
  <dcterms:created xsi:type="dcterms:W3CDTF">2017-12-02T05:15:00Z</dcterms:created>
  <dcterms:modified xsi:type="dcterms:W3CDTF">2017-12-06T11:12:00Z</dcterms:modified>
</cp:coreProperties>
</file>